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434" w14:textId="77777777" w:rsidR="00E91145" w:rsidRPr="001A5A1E" w:rsidRDefault="003B7CA2" w:rsidP="001A5A1E">
      <w:pPr>
        <w:pStyle w:val="Heading1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A5A1E">
        <w:rPr>
          <w:rFonts w:ascii="Times New Roman" w:hAnsi="Times New Roman" w:cs="Times New Roman"/>
          <w:b/>
          <w:color w:val="auto"/>
          <w:sz w:val="26"/>
          <w:szCs w:val="26"/>
        </w:rPr>
        <w:t>Variation to the Intergovernmental Agreement on Nationally Consistent Worker Screening for the National Disability Insurance Scheme</w:t>
      </w:r>
      <w:r w:rsidR="008B37E6" w:rsidRPr="001A5A1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(IGA)</w:t>
      </w:r>
      <w:r w:rsidRPr="001A5A1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– Schedule C</w:t>
      </w:r>
    </w:p>
    <w:p w14:paraId="50491CE4" w14:textId="77777777" w:rsidR="00E91145" w:rsidRPr="00BE3484" w:rsidRDefault="00E91145" w:rsidP="001A5A1E">
      <w:pPr>
        <w:spacing w:before="360" w:after="360"/>
        <w:rPr>
          <w:rFonts w:ascii="Times New Roman" w:hAnsi="Times New Roman"/>
        </w:rPr>
      </w:pPr>
      <w:r>
        <w:rPr>
          <w:rFonts w:ascii="Times New Roman" w:hAnsi="Times New Roman"/>
        </w:rPr>
        <w:t>The parties to the IGA agree that a</w:t>
      </w:r>
      <w:r w:rsidRPr="00BE3484">
        <w:rPr>
          <w:rFonts w:ascii="Times New Roman" w:hAnsi="Times New Roman"/>
        </w:rPr>
        <w:t xml:space="preserve">t Schedule C of the </w:t>
      </w:r>
      <w:r>
        <w:rPr>
          <w:rFonts w:ascii="Times New Roman" w:hAnsi="Times New Roman"/>
        </w:rPr>
        <w:t>IGA</w:t>
      </w:r>
      <w:r w:rsidRPr="00BE3484">
        <w:rPr>
          <w:rFonts w:ascii="Times New Roman" w:hAnsi="Times New Roman"/>
        </w:rPr>
        <w:t xml:space="preserve">, </w:t>
      </w:r>
      <w:r w:rsidRPr="00BE3484">
        <w:rPr>
          <w:rFonts w:ascii="Times New Roman" w:hAnsi="Times New Roman"/>
          <w:b/>
        </w:rPr>
        <w:t>delete</w:t>
      </w:r>
      <w:r w:rsidRPr="00BE3484">
        <w:rPr>
          <w:rFonts w:ascii="Times New Roman" w:hAnsi="Times New Roman"/>
        </w:rPr>
        <w:t xml:space="preserve"> the table under the heading “T</w:t>
      </w:r>
      <w:r w:rsidR="003B7CA2">
        <w:rPr>
          <w:rFonts w:ascii="Times New Roman" w:hAnsi="Times New Roman"/>
        </w:rPr>
        <w:t>able</w:t>
      </w:r>
      <w:r w:rsidRPr="00BE3484">
        <w:rPr>
          <w:rFonts w:ascii="Times New Roman" w:hAnsi="Times New Roman"/>
        </w:rPr>
        <w:t xml:space="preserve"> 1: F</w:t>
      </w:r>
      <w:r w:rsidR="003B7CA2">
        <w:rPr>
          <w:rFonts w:ascii="Times New Roman" w:hAnsi="Times New Roman"/>
        </w:rPr>
        <w:t>inancial</w:t>
      </w:r>
      <w:r w:rsidRPr="00BE3484">
        <w:rPr>
          <w:rFonts w:ascii="Times New Roman" w:hAnsi="Times New Roman"/>
        </w:rPr>
        <w:t xml:space="preserve"> C</w:t>
      </w:r>
      <w:r w:rsidR="003B7CA2">
        <w:rPr>
          <w:rFonts w:ascii="Times New Roman" w:hAnsi="Times New Roman"/>
        </w:rPr>
        <w:t>ontribution</w:t>
      </w:r>
      <w:r w:rsidRPr="00BE3484">
        <w:rPr>
          <w:rFonts w:ascii="Times New Roman" w:hAnsi="Times New Roman"/>
        </w:rPr>
        <w:t xml:space="preserve"> </w:t>
      </w:r>
      <w:r w:rsidR="003B7CA2">
        <w:rPr>
          <w:rFonts w:ascii="Times New Roman" w:hAnsi="Times New Roman"/>
        </w:rPr>
        <w:t>of</w:t>
      </w:r>
      <w:r w:rsidRPr="00BE3484">
        <w:rPr>
          <w:rFonts w:ascii="Times New Roman" w:hAnsi="Times New Roman"/>
        </w:rPr>
        <w:t xml:space="preserve"> </w:t>
      </w:r>
      <w:r w:rsidR="003B7CA2">
        <w:rPr>
          <w:rFonts w:ascii="Times New Roman" w:hAnsi="Times New Roman"/>
        </w:rPr>
        <w:t>each</w:t>
      </w:r>
      <w:r w:rsidRPr="00BE3484">
        <w:rPr>
          <w:rFonts w:ascii="Times New Roman" w:hAnsi="Times New Roman"/>
        </w:rPr>
        <w:t xml:space="preserve"> J</w:t>
      </w:r>
      <w:r w:rsidR="003B7CA2">
        <w:rPr>
          <w:rFonts w:ascii="Times New Roman" w:hAnsi="Times New Roman"/>
        </w:rPr>
        <w:t>urisdiction</w:t>
      </w:r>
      <w:r w:rsidRPr="00BE3484">
        <w:rPr>
          <w:rFonts w:ascii="Times New Roman" w:hAnsi="Times New Roman"/>
        </w:rPr>
        <w:t xml:space="preserve"> </w:t>
      </w:r>
      <w:r w:rsidR="003B7CA2">
        <w:rPr>
          <w:rFonts w:ascii="Times New Roman" w:hAnsi="Times New Roman"/>
        </w:rPr>
        <w:t>for the</w:t>
      </w:r>
      <w:r w:rsidRPr="00BE3484">
        <w:rPr>
          <w:rFonts w:ascii="Times New Roman" w:hAnsi="Times New Roman"/>
        </w:rPr>
        <w:t xml:space="preserve"> N</w:t>
      </w:r>
      <w:r w:rsidR="003B7CA2">
        <w:rPr>
          <w:rFonts w:ascii="Times New Roman" w:hAnsi="Times New Roman"/>
        </w:rPr>
        <w:t>ational</w:t>
      </w:r>
      <w:r w:rsidRPr="00BE3484">
        <w:rPr>
          <w:rFonts w:ascii="Times New Roman" w:hAnsi="Times New Roman"/>
        </w:rPr>
        <w:t xml:space="preserve"> C</w:t>
      </w:r>
      <w:r w:rsidR="003B7CA2">
        <w:rPr>
          <w:rFonts w:ascii="Times New Roman" w:hAnsi="Times New Roman"/>
        </w:rPr>
        <w:t xml:space="preserve">learance </w:t>
      </w:r>
      <w:r w:rsidRPr="00BE3484">
        <w:rPr>
          <w:rFonts w:ascii="Times New Roman" w:hAnsi="Times New Roman"/>
        </w:rPr>
        <w:t>D</w:t>
      </w:r>
      <w:r w:rsidR="003B7CA2">
        <w:rPr>
          <w:rFonts w:ascii="Times New Roman" w:hAnsi="Times New Roman"/>
        </w:rPr>
        <w:t>atabase</w:t>
      </w:r>
      <w:r>
        <w:rPr>
          <w:rFonts w:ascii="Times New Roman" w:hAnsi="Times New Roman"/>
        </w:rPr>
        <w:t>*</w:t>
      </w:r>
      <w:r w:rsidRPr="00BE3484">
        <w:rPr>
          <w:rFonts w:ascii="Times New Roman" w:hAnsi="Times New Roman"/>
        </w:rPr>
        <w:t xml:space="preserve">” and </w:t>
      </w:r>
      <w:r w:rsidRPr="00BE3484">
        <w:rPr>
          <w:rFonts w:ascii="Times New Roman" w:hAnsi="Times New Roman"/>
          <w:b/>
        </w:rPr>
        <w:t>replace</w:t>
      </w:r>
      <w:r w:rsidRPr="00BE3484">
        <w:rPr>
          <w:rFonts w:ascii="Times New Roman" w:hAnsi="Times New Roman"/>
        </w:rPr>
        <w:t xml:space="preserve"> with the following table: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792"/>
        <w:gridCol w:w="1036"/>
        <w:gridCol w:w="1275"/>
        <w:gridCol w:w="1183"/>
        <w:gridCol w:w="1227"/>
        <w:gridCol w:w="1559"/>
      </w:tblGrid>
      <w:tr w:rsidR="00E91145" w:rsidRPr="009A7098" w14:paraId="6CD0222F" w14:textId="77777777" w:rsidTr="001A5A1E">
        <w:trPr>
          <w:tblHeader/>
        </w:trPr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340B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Financial contribution 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3BF9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2017-18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9F37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2018-19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E012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2019-20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B2E8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2020-21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5A1B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Proportion</w:t>
            </w:r>
          </w:p>
          <w:p w14:paraId="00558B5D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2016 Census</w:t>
            </w:r>
          </w:p>
        </w:tc>
      </w:tr>
      <w:tr w:rsidR="00E91145" w:rsidRPr="009A7098" w14:paraId="1664EEE5" w14:textId="77777777" w:rsidTr="00DC1CD1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C5625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Commonwealth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8F0C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 xml:space="preserve">$0.368m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B5BE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$4.541m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39EE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$0.894m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11555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$0.674m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C4EBA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50.0%</w:t>
            </w:r>
          </w:p>
        </w:tc>
      </w:tr>
      <w:tr w:rsidR="00E91145" w:rsidRPr="009A7098" w14:paraId="24E8AF65" w14:textId="77777777" w:rsidTr="00DC1CD1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78F2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New South Wales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A6C5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B98A7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 xml:space="preserve">$1.452m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0447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$0.286m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E7D1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$0.215m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1676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16.0%</w:t>
            </w:r>
          </w:p>
        </w:tc>
      </w:tr>
      <w:tr w:rsidR="00E91145" w:rsidRPr="009A7098" w14:paraId="29CAAF16" w14:textId="77777777" w:rsidTr="00DC1CD1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795B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Victoria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4C5B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3706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$1.150m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E8D51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$0.226m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0F60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$0.171m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AC37E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12.7%</w:t>
            </w:r>
          </w:p>
        </w:tc>
      </w:tr>
      <w:tr w:rsidR="00E91145" w:rsidRPr="009A7098" w14:paraId="24A8F617" w14:textId="77777777" w:rsidTr="00DC1CD1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B1A3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 xml:space="preserve">Queensland 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AA177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379B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$0.913m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2C4B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$0.180m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242B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$0.135m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6741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10.1%</w:t>
            </w:r>
          </w:p>
        </w:tc>
      </w:tr>
      <w:tr w:rsidR="00E91145" w:rsidRPr="009A7098" w14:paraId="57571186" w14:textId="77777777" w:rsidTr="00DC1CD1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A328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 xml:space="preserve">Western Australia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DDFE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3668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$0.480m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36FB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$0.094m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171E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$0.071m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D53B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5.3%</w:t>
            </w:r>
          </w:p>
        </w:tc>
      </w:tr>
      <w:tr w:rsidR="00E91145" w:rsidRPr="009A7098" w14:paraId="4D1B85EB" w14:textId="77777777" w:rsidTr="00DC1CD1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1A65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 xml:space="preserve">South Australia 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970ED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24F1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$0.325m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BFA28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$0.064m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AAC0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$0.048m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2F89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3.6%</w:t>
            </w:r>
          </w:p>
        </w:tc>
      </w:tr>
      <w:tr w:rsidR="00E91145" w:rsidRPr="009A7098" w14:paraId="2B51EB71" w14:textId="77777777" w:rsidTr="00DC1CD1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5878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 xml:space="preserve">Tasmania  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D41A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C17D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$0.099m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B9C4C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$0.019m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D8D1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$0.015m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8F28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1.1%</w:t>
            </w:r>
          </w:p>
        </w:tc>
      </w:tr>
      <w:tr w:rsidR="00E91145" w:rsidRPr="009A7098" w14:paraId="3F7436AF" w14:textId="77777777" w:rsidTr="00DC1CD1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15E9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 xml:space="preserve">Australian Capital Territory  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468A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ED22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$0.077m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FDE5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$0.015m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2EF6D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$0.011m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17C1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0.8%</w:t>
            </w:r>
          </w:p>
        </w:tc>
      </w:tr>
      <w:tr w:rsidR="00E91145" w:rsidRPr="009A7098" w14:paraId="7A64111E" w14:textId="77777777" w:rsidTr="00DC1CD1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9CCE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 xml:space="preserve">Northern Territory   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84BF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5B2C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$0.044m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5AE9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$0.009m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71C3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$0.007m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2CDE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0.5%</w:t>
            </w:r>
          </w:p>
        </w:tc>
      </w:tr>
    </w:tbl>
    <w:p w14:paraId="6BF1AF3F" w14:textId="77777777" w:rsidR="00E91145" w:rsidRPr="009A7098" w:rsidRDefault="00E91145" w:rsidP="00E91145">
      <w:pPr>
        <w:spacing w:after="0" w:line="240" w:lineRule="auto"/>
        <w:rPr>
          <w:rFonts w:ascii="Times New Roman" w:hAnsi="Times New Roman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792"/>
        <w:gridCol w:w="1052"/>
        <w:gridCol w:w="1259"/>
        <w:gridCol w:w="1134"/>
        <w:gridCol w:w="1276"/>
        <w:gridCol w:w="1559"/>
      </w:tblGrid>
      <w:tr w:rsidR="00E91145" w:rsidRPr="009A7098" w14:paraId="7AAA115C" w14:textId="77777777" w:rsidTr="001A5A1E">
        <w:trPr>
          <w:trHeight w:val="618"/>
          <w:tblHeader/>
        </w:trPr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EDC3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Financial contribution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1EA5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2021-22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5A63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2022-23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5585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2023-24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82B8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2024-25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978C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Proportion</w:t>
            </w:r>
          </w:p>
          <w:p w14:paraId="13ECB35F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2021 Census</w:t>
            </w:r>
          </w:p>
        </w:tc>
      </w:tr>
      <w:tr w:rsidR="00E91145" w:rsidRPr="009A7098" w14:paraId="1BD2D85B" w14:textId="77777777" w:rsidTr="00DC1CD1">
        <w:trPr>
          <w:trHeight w:val="309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EC0F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Commonwealth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4DC2E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$676,518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BDA7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$679,798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BB411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$683,094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7C884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$686,408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4FB6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50.0%</w:t>
            </w:r>
          </w:p>
        </w:tc>
      </w:tr>
      <w:tr w:rsidR="00E91145" w:rsidRPr="009A7098" w14:paraId="7FFDF57A" w14:textId="77777777" w:rsidTr="00DC1CD1">
        <w:trPr>
          <w:trHeight w:val="309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2C95E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New South Wales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3D85E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$215,132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050FC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$216,176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C547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$217,224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1B5E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$218,278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D88A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15.9%</w:t>
            </w:r>
          </w:p>
        </w:tc>
      </w:tr>
      <w:tr w:rsidR="00E91145" w:rsidRPr="009A7098" w14:paraId="1D7DF86A" w14:textId="77777777" w:rsidTr="00DC1CD1">
        <w:trPr>
          <w:trHeight w:val="327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573C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Victoria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73D5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$173,188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A6D2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$174,028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841A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$174,872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D408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$175,720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F0AD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12.8%</w:t>
            </w:r>
          </w:p>
        </w:tc>
      </w:tr>
      <w:tr w:rsidR="00E91145" w:rsidRPr="009A7098" w14:paraId="6ACE4313" w14:textId="77777777" w:rsidTr="00DC1CD1">
        <w:trPr>
          <w:trHeight w:val="309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ACA4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 xml:space="preserve">Queensland 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B08B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$136,656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C1B4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$137,319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DDE0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$137,985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98CB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$138,654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62FC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10.1%</w:t>
            </w:r>
          </w:p>
        </w:tc>
      </w:tr>
      <w:tr w:rsidR="00E91145" w:rsidRPr="009A7098" w14:paraId="1ACC2B59" w14:textId="77777777" w:rsidTr="00DC1CD1">
        <w:trPr>
          <w:trHeight w:val="309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0E77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 xml:space="preserve">Western Australia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A7B2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$70,358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47E8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$70,699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6CDF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$71,042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5578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$71,386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A7BF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5.2%</w:t>
            </w:r>
          </w:p>
        </w:tc>
      </w:tr>
      <w:tr w:rsidR="00E91145" w:rsidRPr="009A7098" w14:paraId="4DAE37DC" w14:textId="77777777" w:rsidTr="00DC1CD1">
        <w:trPr>
          <w:trHeight w:val="309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AA75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 xml:space="preserve">South Australia 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1C07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$47,356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03FF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$47,586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241B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$47,817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EAD0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$48,049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70095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3.5%</w:t>
            </w:r>
          </w:p>
        </w:tc>
      </w:tr>
      <w:tr w:rsidR="00E91145" w:rsidRPr="009A7098" w14:paraId="617EA499" w14:textId="77777777" w:rsidTr="00DC1CD1">
        <w:trPr>
          <w:trHeight w:val="309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C3B2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 xml:space="preserve">Tasmania  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5628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$14,883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3C36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$14,955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AAE1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$15,028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2340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$15,101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19DA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1.1%</w:t>
            </w:r>
          </w:p>
        </w:tc>
      </w:tr>
      <w:tr w:rsidR="00E91145" w:rsidRPr="009A7098" w14:paraId="3800B540" w14:textId="77777777" w:rsidTr="00DC1CD1">
        <w:trPr>
          <w:trHeight w:val="309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6AB5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Australian  Capital Territory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7586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$12,177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725D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$12,236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4E12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$12,296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0524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$12,355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38FB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0.9%</w:t>
            </w:r>
          </w:p>
        </w:tc>
      </w:tr>
      <w:tr w:rsidR="00E91145" w:rsidRPr="009A7098" w14:paraId="4DD3A55A" w14:textId="77777777" w:rsidTr="00DC1CD1">
        <w:trPr>
          <w:trHeight w:val="327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61758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 xml:space="preserve">Northern Territory   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3C32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>$6,765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30F8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$6,798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55AA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$6,831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1DBE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098">
              <w:rPr>
                <w:rFonts w:ascii="Times New Roman" w:hAnsi="Times New Roman"/>
                <w:sz w:val="20"/>
                <w:szCs w:val="20"/>
              </w:rPr>
              <w:t xml:space="preserve">$6,864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EAB3" w14:textId="77777777" w:rsidR="00E91145" w:rsidRPr="009A7098" w:rsidRDefault="00E91145" w:rsidP="00E44A0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A7098">
              <w:rPr>
                <w:rFonts w:ascii="Times New Roman" w:hAnsi="Times New Roman"/>
                <w:iCs/>
                <w:sz w:val="20"/>
                <w:szCs w:val="20"/>
              </w:rPr>
              <w:t>0.5%</w:t>
            </w:r>
          </w:p>
        </w:tc>
      </w:tr>
    </w:tbl>
    <w:p w14:paraId="4B7B3CBF" w14:textId="77777777" w:rsidR="00E91145" w:rsidRPr="009A7098" w:rsidRDefault="00E91145" w:rsidP="009A7098">
      <w:pPr>
        <w:spacing w:after="200" w:line="276" w:lineRule="auto"/>
        <w:rPr>
          <w:rFonts w:ascii="Times New Roman" w:hAnsi="Times New Roman"/>
        </w:rPr>
      </w:pPr>
      <w:r w:rsidRPr="009A7098">
        <w:rPr>
          <w:rFonts w:ascii="Times New Roman" w:hAnsi="Times New Roman"/>
        </w:rPr>
        <w:t xml:space="preserve"> * Funding from 2025-26 onwards will be agreed by the Parties no later than 01 April 2025.</w:t>
      </w:r>
    </w:p>
    <w:p w14:paraId="51D63710" w14:textId="77777777" w:rsidR="001A5A1E" w:rsidRDefault="001A5A1E">
      <w:pPr>
        <w:spacing w:before="0"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20B4C30" w14:textId="77777777" w:rsidR="00E91145" w:rsidRPr="002A3AD4" w:rsidRDefault="00E91145" w:rsidP="00E91145">
      <w:pPr>
        <w:rPr>
          <w:rFonts w:ascii="Times New Roman" w:hAnsi="Times New Roman"/>
          <w:b/>
        </w:rPr>
      </w:pPr>
      <w:r w:rsidRPr="002A3AD4">
        <w:rPr>
          <w:rFonts w:ascii="Times New Roman" w:hAnsi="Times New Roman"/>
          <w:b/>
        </w:rPr>
        <w:lastRenderedPageBreak/>
        <w:t>Signing Page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E91145" w14:paraId="51DBA415" w14:textId="77777777" w:rsidTr="00E44A08">
        <w:tc>
          <w:tcPr>
            <w:tcW w:w="4673" w:type="dxa"/>
          </w:tcPr>
          <w:p w14:paraId="26768C14" w14:textId="77777777" w:rsidR="00E91145" w:rsidRDefault="00E91145" w:rsidP="00E44A08">
            <w:pPr>
              <w:rPr>
                <w:rFonts w:ascii="Times New Roman" w:hAnsi="Times New Roman"/>
              </w:rPr>
            </w:pPr>
            <w:bookmarkStart w:id="0" w:name="_GoBack" w:colFirst="0" w:colLast="2"/>
            <w:r>
              <w:rPr>
                <w:rFonts w:ascii="Times New Roman" w:hAnsi="Times New Roman"/>
              </w:rPr>
              <w:t xml:space="preserve">Signed for and on behalf of the </w:t>
            </w:r>
            <w:r w:rsidRPr="002A3AD4">
              <w:rPr>
                <w:rFonts w:ascii="Times New Roman" w:hAnsi="Times New Roman"/>
                <w:b/>
              </w:rPr>
              <w:t>Commonwealth</w:t>
            </w:r>
            <w:r>
              <w:rPr>
                <w:rFonts w:ascii="Times New Roman" w:hAnsi="Times New Roman"/>
              </w:rPr>
              <w:t xml:space="preserve"> of Australia by </w:t>
            </w:r>
          </w:p>
          <w:p w14:paraId="2CE8AF69" w14:textId="77777777" w:rsidR="00E91145" w:rsidRDefault="00E91145" w:rsidP="00E44A08">
            <w:pPr>
              <w:rPr>
                <w:rFonts w:ascii="Times New Roman" w:hAnsi="Times New Roman"/>
              </w:rPr>
            </w:pPr>
          </w:p>
          <w:p w14:paraId="759E284E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14:paraId="4F7D3E62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Honourable Bill Shorten MP</w:t>
            </w:r>
          </w:p>
          <w:p w14:paraId="12CF0DCC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 for National Disability Insurance Scheme</w:t>
            </w:r>
            <w:r>
              <w:rPr>
                <w:rFonts w:ascii="Times New Roman" w:hAnsi="Times New Roman"/>
              </w:rPr>
              <w:br/>
              <w:t>Minister for Government Services</w:t>
            </w:r>
          </w:p>
          <w:p w14:paraId="2C50F692" w14:textId="77777777" w:rsidR="005A2E28" w:rsidRDefault="005A2E28" w:rsidP="00E44A08">
            <w:pPr>
              <w:rPr>
                <w:rFonts w:ascii="Times New Roman" w:hAnsi="Times New Roman"/>
              </w:rPr>
            </w:pPr>
          </w:p>
          <w:p w14:paraId="39100001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Date___________________</w:t>
            </w:r>
          </w:p>
        </w:tc>
        <w:tc>
          <w:tcPr>
            <w:tcW w:w="5103" w:type="dxa"/>
          </w:tcPr>
          <w:p w14:paraId="35DCEC59" w14:textId="77777777" w:rsidR="00E91145" w:rsidRDefault="00E91145" w:rsidP="00E44A08">
            <w:pPr>
              <w:rPr>
                <w:rFonts w:ascii="Times New Roman" w:hAnsi="Times New Roman"/>
              </w:rPr>
            </w:pPr>
          </w:p>
          <w:p w14:paraId="7763DED5" w14:textId="77777777" w:rsidR="005A2E28" w:rsidRDefault="005A2E28" w:rsidP="00E44A08">
            <w:pPr>
              <w:rPr>
                <w:rFonts w:ascii="Times New Roman" w:hAnsi="Times New Roman"/>
              </w:rPr>
            </w:pPr>
          </w:p>
          <w:p w14:paraId="4D687CAD" w14:textId="77777777" w:rsidR="005A2E28" w:rsidRDefault="005A2E28" w:rsidP="00E44A08">
            <w:pPr>
              <w:rPr>
                <w:rFonts w:ascii="Times New Roman" w:hAnsi="Times New Roman"/>
              </w:rPr>
            </w:pPr>
          </w:p>
          <w:p w14:paraId="3C83D6E2" w14:textId="77777777" w:rsidR="005A2E28" w:rsidRDefault="005A2E28" w:rsidP="00E44A08">
            <w:pPr>
              <w:rPr>
                <w:rFonts w:ascii="Times New Roman" w:hAnsi="Times New Roman"/>
              </w:rPr>
            </w:pPr>
          </w:p>
          <w:p w14:paraId="28D7745E" w14:textId="77777777" w:rsidR="005A2E28" w:rsidRDefault="005A2E28" w:rsidP="00E44A08">
            <w:pPr>
              <w:rPr>
                <w:rFonts w:ascii="Times New Roman" w:hAnsi="Times New Roman"/>
              </w:rPr>
            </w:pPr>
          </w:p>
          <w:p w14:paraId="6C9812F0" w14:textId="77777777" w:rsidR="005A2E28" w:rsidRDefault="005A2E28" w:rsidP="00E44A08">
            <w:pPr>
              <w:rPr>
                <w:rFonts w:ascii="Times New Roman" w:hAnsi="Times New Roman"/>
              </w:rPr>
            </w:pPr>
          </w:p>
          <w:p w14:paraId="211B6465" w14:textId="77777777" w:rsidR="005A2E28" w:rsidRDefault="005A2E28" w:rsidP="00E44A08">
            <w:pPr>
              <w:rPr>
                <w:rFonts w:ascii="Times New Roman" w:hAnsi="Times New Roman"/>
              </w:rPr>
            </w:pPr>
          </w:p>
          <w:p w14:paraId="32E73D0D" w14:textId="77777777" w:rsidR="005A2E28" w:rsidRDefault="005A2E28" w:rsidP="00E44A08">
            <w:pPr>
              <w:rPr>
                <w:rFonts w:ascii="Times New Roman" w:hAnsi="Times New Roman"/>
              </w:rPr>
            </w:pPr>
          </w:p>
          <w:p w14:paraId="6C1DE4B3" w14:textId="77777777" w:rsidR="005A2E28" w:rsidRDefault="005A2E28" w:rsidP="00E44A08">
            <w:pPr>
              <w:rPr>
                <w:rFonts w:ascii="Times New Roman" w:hAnsi="Times New Roman"/>
              </w:rPr>
            </w:pPr>
          </w:p>
        </w:tc>
      </w:tr>
      <w:bookmarkEnd w:id="0"/>
      <w:tr w:rsidR="00E91145" w14:paraId="06C05E52" w14:textId="77777777" w:rsidTr="00E44A08">
        <w:tc>
          <w:tcPr>
            <w:tcW w:w="4673" w:type="dxa"/>
          </w:tcPr>
          <w:p w14:paraId="7232999C" w14:textId="77777777" w:rsidR="00E91145" w:rsidRPr="008D6E4D" w:rsidRDefault="00E91145" w:rsidP="007E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Signed for and on behalf of the </w:t>
            </w:r>
            <w:r w:rsidRPr="002A3AD4">
              <w:rPr>
                <w:rFonts w:ascii="Times New Roman" w:hAnsi="Times New Roman"/>
                <w:b/>
              </w:rPr>
              <w:t>State of New South Wales</w:t>
            </w:r>
            <w:r w:rsidR="007E5F09">
              <w:rPr>
                <w:rFonts w:ascii="Times New Roman" w:hAnsi="Times New Roman"/>
              </w:rPr>
              <w:t xml:space="preserve"> by t</w:t>
            </w:r>
            <w:r>
              <w:rPr>
                <w:rFonts w:ascii="Times New Roman" w:hAnsi="Times New Roman"/>
              </w:rPr>
              <w:t xml:space="preserve">he Honourable </w:t>
            </w:r>
            <w:r w:rsidR="008D6E4D">
              <w:rPr>
                <w:rFonts w:ascii="Times New Roman" w:hAnsi="Times New Roman"/>
              </w:rPr>
              <w:t>Kate Washington</w:t>
            </w:r>
            <w:r w:rsidR="00D44DAD">
              <w:rPr>
                <w:rFonts w:ascii="Times New Roman" w:hAnsi="Times New Roman"/>
              </w:rPr>
              <w:t xml:space="preserve"> MP</w:t>
            </w:r>
            <w:r w:rsidR="007E5F09">
              <w:rPr>
                <w:rFonts w:ascii="Times New Roman" w:hAnsi="Times New Roman"/>
              </w:rPr>
              <w:t xml:space="preserve">, </w:t>
            </w:r>
            <w:r w:rsidRPr="008D6E4D">
              <w:rPr>
                <w:rFonts w:ascii="Times New Roman" w:hAnsi="Times New Roman"/>
              </w:rPr>
              <w:t>Minister for</w:t>
            </w:r>
            <w:r w:rsidR="008D6E4D" w:rsidRPr="008D6E4D">
              <w:rPr>
                <w:rFonts w:ascii="Times New Roman" w:hAnsi="Times New Roman"/>
              </w:rPr>
              <w:t xml:space="preserve"> Families and Communities</w:t>
            </w:r>
            <w:r w:rsidR="007E5F09">
              <w:rPr>
                <w:rFonts w:ascii="Times New Roman" w:hAnsi="Times New Roman"/>
              </w:rPr>
              <w:t xml:space="preserve">; </w:t>
            </w:r>
            <w:r w:rsidR="008D6E4D" w:rsidRPr="008D6E4D">
              <w:rPr>
                <w:rFonts w:ascii="Times New Roman" w:hAnsi="Times New Roman"/>
              </w:rPr>
              <w:t>Minister for Disability Inclusion</w:t>
            </w:r>
            <w:r w:rsidRPr="008D6E4D">
              <w:rPr>
                <w:rFonts w:ascii="Times New Roman" w:hAnsi="Times New Roman"/>
              </w:rPr>
              <w:t xml:space="preserve">   </w:t>
            </w:r>
          </w:p>
          <w:p w14:paraId="1A3BE9AA" w14:textId="77777777" w:rsidR="00E91145" w:rsidRDefault="00E91145" w:rsidP="00E44A08">
            <w:pPr>
              <w:rPr>
                <w:rFonts w:ascii="Times New Roman" w:hAnsi="Times New Roman"/>
              </w:rPr>
            </w:pPr>
          </w:p>
          <w:p w14:paraId="077FD921" w14:textId="77777777" w:rsidR="00E91145" w:rsidRDefault="00E91145" w:rsidP="00E44A08">
            <w:pPr>
              <w:rPr>
                <w:rFonts w:ascii="Times New Roman" w:hAnsi="Times New Roman"/>
              </w:rPr>
            </w:pPr>
          </w:p>
          <w:p w14:paraId="4EB98D92" w14:textId="77777777" w:rsidR="005A2E28" w:rsidRDefault="005A2E28" w:rsidP="00E44A08">
            <w:pPr>
              <w:rPr>
                <w:rFonts w:ascii="Times New Roman" w:hAnsi="Times New Roman"/>
              </w:rPr>
            </w:pPr>
          </w:p>
          <w:p w14:paraId="3F78F7ED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Date___________________</w:t>
            </w:r>
          </w:p>
        </w:tc>
        <w:tc>
          <w:tcPr>
            <w:tcW w:w="5103" w:type="dxa"/>
          </w:tcPr>
          <w:p w14:paraId="1ECC096E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Signed for and on behalf of the </w:t>
            </w:r>
            <w:r w:rsidRPr="0046215F">
              <w:rPr>
                <w:rFonts w:ascii="Times New Roman" w:hAnsi="Times New Roman"/>
                <w:b/>
              </w:rPr>
              <w:t xml:space="preserve">State of </w:t>
            </w:r>
            <w:r>
              <w:rPr>
                <w:rFonts w:ascii="Times New Roman" w:hAnsi="Times New Roman"/>
                <w:b/>
              </w:rPr>
              <w:t>Victoria</w:t>
            </w:r>
            <w:r>
              <w:rPr>
                <w:rFonts w:ascii="Times New Roman" w:hAnsi="Times New Roman"/>
              </w:rPr>
              <w:t xml:space="preserve"> by</w:t>
            </w:r>
            <w:r w:rsidR="007E5F09"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</w:rPr>
              <w:t xml:space="preserve">he Honourable </w:t>
            </w:r>
            <w:r>
              <w:rPr>
                <w:rFonts w:ascii="Times New Roman" w:hAnsi="Times New Roman"/>
                <w:bCs/>
                <w:color w:val="2C2A29"/>
              </w:rPr>
              <w:t xml:space="preserve">Lizzie Blandthorn </w:t>
            </w:r>
            <w:r w:rsidRPr="002B15D3">
              <w:rPr>
                <w:rFonts w:ascii="Times New Roman" w:hAnsi="Times New Roman"/>
                <w:bCs/>
                <w:color w:val="2C2A29"/>
              </w:rPr>
              <w:t>MLC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, </w:t>
            </w:r>
            <w:r w:rsidRPr="005559E6">
              <w:rPr>
                <w:rFonts w:ascii="Times New Roman" w:hAnsi="Times New Roman"/>
                <w:bCs/>
                <w:color w:val="2C2A29"/>
              </w:rPr>
              <w:t>Deputy Leader of the Government in the Legislative Council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; </w:t>
            </w:r>
            <w:r w:rsidRPr="005559E6">
              <w:rPr>
                <w:rFonts w:ascii="Times New Roman" w:hAnsi="Times New Roman"/>
                <w:bCs/>
                <w:color w:val="2C2A29"/>
              </w:rPr>
              <w:t>Minister for Disability, Ageing and Carers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; </w:t>
            </w:r>
            <w:r w:rsidRPr="005559E6">
              <w:rPr>
                <w:rFonts w:ascii="Times New Roman" w:hAnsi="Times New Roman"/>
                <w:bCs/>
                <w:color w:val="2C2A29"/>
              </w:rPr>
              <w:t>Minister for Child Protection and Family Services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4927BA2" w14:textId="77777777" w:rsidR="00E91145" w:rsidRDefault="00E91145" w:rsidP="00E44A08">
            <w:pPr>
              <w:rPr>
                <w:rFonts w:ascii="Times New Roman" w:hAnsi="Times New Roman"/>
              </w:rPr>
            </w:pPr>
          </w:p>
          <w:p w14:paraId="529DB1F1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Date___________________</w:t>
            </w:r>
          </w:p>
        </w:tc>
      </w:tr>
      <w:tr w:rsidR="00E91145" w14:paraId="36FCBD5D" w14:textId="77777777" w:rsidTr="00E44A08">
        <w:tc>
          <w:tcPr>
            <w:tcW w:w="4673" w:type="dxa"/>
          </w:tcPr>
          <w:p w14:paraId="1CEF1541" w14:textId="77777777" w:rsidR="005A2E28" w:rsidRDefault="00E91145" w:rsidP="00E44A08">
            <w:pPr>
              <w:rPr>
                <w:rFonts w:ascii="Times New Roman" w:hAnsi="Times New Roman"/>
                <w:bCs/>
                <w:color w:val="2C2A29"/>
              </w:rPr>
            </w:pPr>
            <w:r>
              <w:rPr>
                <w:rFonts w:ascii="Times New Roman" w:hAnsi="Times New Roman"/>
              </w:rPr>
              <w:lastRenderedPageBreak/>
              <w:t xml:space="preserve">Signed for and on behalf of the </w:t>
            </w:r>
            <w:r>
              <w:rPr>
                <w:rFonts w:ascii="Times New Roman" w:hAnsi="Times New Roman"/>
                <w:b/>
              </w:rPr>
              <w:t>State of Queensland</w:t>
            </w:r>
            <w:r>
              <w:rPr>
                <w:rFonts w:ascii="Times New Roman" w:hAnsi="Times New Roman"/>
              </w:rPr>
              <w:t xml:space="preserve"> by</w:t>
            </w:r>
            <w:r w:rsidR="007E5F09"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</w:rPr>
              <w:t xml:space="preserve">he Honourable 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Craig Crawford MP, </w:t>
            </w:r>
            <w:r w:rsidRPr="005559E6">
              <w:rPr>
                <w:rFonts w:ascii="Times New Roman" w:hAnsi="Times New Roman"/>
                <w:bCs/>
                <w:color w:val="2C2A29"/>
              </w:rPr>
              <w:t xml:space="preserve">Minister for </w:t>
            </w:r>
            <w:r w:rsidR="00DC1CD1">
              <w:rPr>
                <w:rFonts w:ascii="Times New Roman" w:hAnsi="Times New Roman"/>
                <w:bCs/>
                <w:color w:val="2C2A29"/>
              </w:rPr>
              <w:t>Child Safety and</w:t>
            </w:r>
            <w:r w:rsidRPr="005559E6">
              <w:rPr>
                <w:rFonts w:ascii="Times New Roman" w:hAnsi="Times New Roman"/>
                <w:bCs/>
                <w:color w:val="2C2A29"/>
              </w:rPr>
              <w:br/>
              <w:t xml:space="preserve">Minister for </w:t>
            </w:r>
            <w:r w:rsidR="00DC1CD1">
              <w:rPr>
                <w:rFonts w:ascii="Times New Roman" w:hAnsi="Times New Roman"/>
                <w:bCs/>
                <w:color w:val="2C2A29"/>
              </w:rPr>
              <w:t>Seniors and Disability Services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B0F3190" w14:textId="77777777" w:rsidR="005A2E28" w:rsidRDefault="005A2E28" w:rsidP="00E44A08">
            <w:pPr>
              <w:rPr>
                <w:rFonts w:ascii="Times New Roman" w:hAnsi="Times New Roman"/>
                <w:bCs/>
                <w:color w:val="2C2A29"/>
              </w:rPr>
            </w:pPr>
          </w:p>
          <w:p w14:paraId="30ED17B6" w14:textId="77777777" w:rsidR="005A2E28" w:rsidRDefault="005A2E28" w:rsidP="00E44A08">
            <w:pPr>
              <w:rPr>
                <w:rFonts w:ascii="Times New Roman" w:hAnsi="Times New Roman"/>
              </w:rPr>
            </w:pPr>
          </w:p>
          <w:p w14:paraId="12B37604" w14:textId="77777777" w:rsidR="00E91145" w:rsidRPr="005A2E28" w:rsidRDefault="00E91145" w:rsidP="00E44A08">
            <w:pPr>
              <w:rPr>
                <w:rFonts w:ascii="Times New Roman" w:hAnsi="Times New Roman"/>
                <w:bCs/>
                <w:color w:val="2C2A29"/>
              </w:rPr>
            </w:pPr>
            <w:r>
              <w:rPr>
                <w:rFonts w:ascii="Times New Roman" w:hAnsi="Times New Roman"/>
              </w:rPr>
              <w:t>Date___________________</w:t>
            </w:r>
          </w:p>
        </w:tc>
        <w:tc>
          <w:tcPr>
            <w:tcW w:w="5103" w:type="dxa"/>
          </w:tcPr>
          <w:p w14:paraId="09C32337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Signed for and on behalf of the </w:t>
            </w:r>
            <w:r>
              <w:rPr>
                <w:rFonts w:ascii="Times New Roman" w:hAnsi="Times New Roman"/>
                <w:b/>
              </w:rPr>
              <w:t>State of Western Australia</w:t>
            </w:r>
            <w:r>
              <w:rPr>
                <w:rFonts w:ascii="Times New Roman" w:hAnsi="Times New Roman"/>
              </w:rPr>
              <w:t xml:space="preserve"> by</w:t>
            </w:r>
            <w:r w:rsidR="007E5F09"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</w:rPr>
              <w:t xml:space="preserve">he Honourable </w:t>
            </w:r>
            <w:r w:rsidRPr="005559E6">
              <w:rPr>
                <w:rFonts w:ascii="Times New Roman" w:hAnsi="Times New Roman"/>
                <w:bCs/>
                <w:color w:val="2C2A29"/>
              </w:rPr>
              <w:t>Don Punch MLA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, </w:t>
            </w:r>
            <w:r w:rsidRPr="005559E6">
              <w:rPr>
                <w:rFonts w:ascii="Times New Roman" w:hAnsi="Times New Roman"/>
                <w:bCs/>
                <w:color w:val="2C2A29"/>
              </w:rPr>
              <w:t>Minister for Disability Services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, </w:t>
            </w:r>
            <w:r w:rsidRPr="005559E6">
              <w:rPr>
                <w:rFonts w:ascii="Times New Roman" w:hAnsi="Times New Roman"/>
                <w:bCs/>
                <w:color w:val="2C2A29"/>
              </w:rPr>
              <w:br/>
              <w:t>Minister for Fisheries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, </w:t>
            </w:r>
            <w:r w:rsidRPr="005559E6">
              <w:rPr>
                <w:rFonts w:ascii="Times New Roman" w:hAnsi="Times New Roman"/>
                <w:bCs/>
                <w:color w:val="2C2A29"/>
              </w:rPr>
              <w:t>Minister for Innovation and ICT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, </w:t>
            </w:r>
            <w:r w:rsidRPr="005559E6">
              <w:rPr>
                <w:rFonts w:ascii="Times New Roman" w:hAnsi="Times New Roman"/>
                <w:bCs/>
                <w:color w:val="2C2A29"/>
              </w:rPr>
              <w:t>Minister for Seniors and Ageing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E2AAB75" w14:textId="77777777" w:rsidR="00E91145" w:rsidRDefault="00E91145" w:rsidP="00E44A08">
            <w:pPr>
              <w:rPr>
                <w:rFonts w:ascii="Times New Roman" w:hAnsi="Times New Roman"/>
              </w:rPr>
            </w:pPr>
          </w:p>
          <w:p w14:paraId="66005D00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Date___________________</w:t>
            </w:r>
          </w:p>
        </w:tc>
      </w:tr>
      <w:tr w:rsidR="00E91145" w14:paraId="621346FD" w14:textId="77777777" w:rsidTr="00E44A08">
        <w:tc>
          <w:tcPr>
            <w:tcW w:w="4673" w:type="dxa"/>
          </w:tcPr>
          <w:p w14:paraId="18F97600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Signed for and on behalf of the </w:t>
            </w:r>
            <w:r>
              <w:rPr>
                <w:rFonts w:ascii="Times New Roman" w:hAnsi="Times New Roman"/>
                <w:b/>
              </w:rPr>
              <w:t xml:space="preserve">State of South Australia </w:t>
            </w:r>
            <w:r>
              <w:rPr>
                <w:rFonts w:ascii="Times New Roman" w:hAnsi="Times New Roman"/>
              </w:rPr>
              <w:t>by</w:t>
            </w:r>
            <w:r w:rsidR="007E5F09"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</w:rPr>
              <w:t xml:space="preserve">he Honourable </w:t>
            </w:r>
            <w:r w:rsidRPr="005559E6">
              <w:rPr>
                <w:rFonts w:ascii="Times New Roman" w:hAnsi="Times New Roman"/>
                <w:bCs/>
                <w:color w:val="2C2A29"/>
              </w:rPr>
              <w:t>Nat Cook MP</w:t>
            </w:r>
            <w:r w:rsidR="007E5F09">
              <w:rPr>
                <w:rFonts w:ascii="Times New Roman" w:hAnsi="Times New Roman"/>
                <w:highlight w:val="yellow"/>
              </w:rPr>
              <w:t xml:space="preserve">, </w:t>
            </w:r>
            <w:r w:rsidRPr="005559E6">
              <w:rPr>
                <w:rFonts w:ascii="Times New Roman" w:hAnsi="Times New Roman"/>
                <w:bCs/>
                <w:color w:val="2C2A29"/>
              </w:rPr>
              <w:t>Minister for Human Services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5308FFA" w14:textId="77777777" w:rsidR="00E91145" w:rsidRDefault="00E91145" w:rsidP="00E44A08">
            <w:pPr>
              <w:rPr>
                <w:rFonts w:ascii="Times New Roman" w:hAnsi="Times New Roman"/>
              </w:rPr>
            </w:pPr>
          </w:p>
          <w:p w14:paraId="23104995" w14:textId="77777777" w:rsidR="00E91145" w:rsidRDefault="00E91145" w:rsidP="00E44A08">
            <w:pPr>
              <w:rPr>
                <w:rFonts w:ascii="Times New Roman" w:hAnsi="Times New Roman"/>
              </w:rPr>
            </w:pPr>
          </w:p>
          <w:p w14:paraId="42E391DA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Date___________________</w:t>
            </w:r>
          </w:p>
        </w:tc>
        <w:tc>
          <w:tcPr>
            <w:tcW w:w="5103" w:type="dxa"/>
          </w:tcPr>
          <w:p w14:paraId="2F5F1EEE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Signed for and on behalf of the </w:t>
            </w:r>
            <w:r w:rsidRPr="0046215F">
              <w:rPr>
                <w:rFonts w:ascii="Times New Roman" w:hAnsi="Times New Roman"/>
                <w:b/>
              </w:rPr>
              <w:t xml:space="preserve">State of </w:t>
            </w:r>
            <w:r>
              <w:rPr>
                <w:rFonts w:ascii="Times New Roman" w:hAnsi="Times New Roman"/>
                <w:b/>
              </w:rPr>
              <w:t>Tasmania</w:t>
            </w:r>
            <w:r>
              <w:rPr>
                <w:rFonts w:ascii="Times New Roman" w:hAnsi="Times New Roman"/>
              </w:rPr>
              <w:t xml:space="preserve"> by</w:t>
            </w:r>
          </w:p>
          <w:p w14:paraId="6F3255EB" w14:textId="77777777" w:rsidR="00E91145" w:rsidRDefault="00E91145" w:rsidP="00E44A08">
            <w:pPr>
              <w:rPr>
                <w:rFonts w:ascii="Times New Roman" w:hAnsi="Times New Roman"/>
              </w:rPr>
            </w:pPr>
          </w:p>
          <w:p w14:paraId="791700D1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____________________ </w:t>
            </w:r>
          </w:p>
          <w:p w14:paraId="02875A39" w14:textId="77777777" w:rsidR="00E91145" w:rsidRDefault="00E91145" w:rsidP="00E44A0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The Honourable </w:t>
            </w:r>
            <w:r w:rsidRPr="005559E6">
              <w:rPr>
                <w:rFonts w:ascii="Times New Roman" w:hAnsi="Times New Roman"/>
                <w:bCs/>
                <w:color w:val="2C2A29"/>
              </w:rPr>
              <w:t>Jo Palmer MLC</w:t>
            </w:r>
            <w:r w:rsidRPr="0046215F">
              <w:rPr>
                <w:rFonts w:ascii="Times New Roman" w:hAnsi="Times New Roman"/>
                <w:highlight w:val="yellow"/>
              </w:rPr>
              <w:t xml:space="preserve"> </w:t>
            </w:r>
          </w:p>
          <w:p w14:paraId="1D9CFFC5" w14:textId="77777777" w:rsidR="00E91145" w:rsidRDefault="00E91145" w:rsidP="00E44A08">
            <w:pPr>
              <w:rPr>
                <w:rFonts w:ascii="Times New Roman" w:hAnsi="Times New Roman"/>
              </w:rPr>
            </w:pPr>
            <w:r w:rsidRPr="005559E6">
              <w:rPr>
                <w:rFonts w:ascii="Times New Roman" w:hAnsi="Times New Roman"/>
                <w:bCs/>
                <w:color w:val="2C2A29"/>
              </w:rPr>
              <w:t>Minister for Primary Industries and Water</w:t>
            </w:r>
            <w:r w:rsidRPr="005559E6">
              <w:rPr>
                <w:rFonts w:ascii="Times New Roman" w:hAnsi="Times New Roman"/>
                <w:bCs/>
                <w:color w:val="2C2A29"/>
              </w:rPr>
              <w:br/>
              <w:t>Minister for Disability Services</w:t>
            </w:r>
            <w:r w:rsidRPr="005559E6">
              <w:rPr>
                <w:rFonts w:ascii="Times New Roman" w:hAnsi="Times New Roman"/>
                <w:bCs/>
                <w:color w:val="2C2A29"/>
              </w:rPr>
              <w:br/>
              <w:t>Minister for Women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B0CF1DA" w14:textId="77777777" w:rsidR="00E91145" w:rsidRDefault="00E91145" w:rsidP="00E44A08">
            <w:pPr>
              <w:rPr>
                <w:rFonts w:ascii="Times New Roman" w:hAnsi="Times New Roman"/>
              </w:rPr>
            </w:pPr>
          </w:p>
          <w:p w14:paraId="2AA6F50A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Date___________________</w:t>
            </w:r>
          </w:p>
        </w:tc>
      </w:tr>
      <w:tr w:rsidR="00E91145" w14:paraId="40065053" w14:textId="77777777" w:rsidTr="00E44A08">
        <w:tc>
          <w:tcPr>
            <w:tcW w:w="4673" w:type="dxa"/>
          </w:tcPr>
          <w:p w14:paraId="18974742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Signed for and on behalf of the </w:t>
            </w:r>
            <w:r>
              <w:rPr>
                <w:rFonts w:ascii="Times New Roman" w:hAnsi="Times New Roman"/>
                <w:b/>
              </w:rPr>
              <w:t xml:space="preserve">Australian Capital Territory </w:t>
            </w:r>
            <w:r>
              <w:rPr>
                <w:rFonts w:ascii="Times New Roman" w:hAnsi="Times New Roman"/>
              </w:rPr>
              <w:t>by</w:t>
            </w:r>
            <w:r w:rsidR="007E5F09">
              <w:rPr>
                <w:rFonts w:ascii="Times New Roman" w:hAnsi="Times New Roman"/>
              </w:rPr>
              <w:t xml:space="preserve"> </w:t>
            </w:r>
            <w:r w:rsidRPr="005559E6">
              <w:rPr>
                <w:rFonts w:ascii="Times New Roman" w:hAnsi="Times New Roman"/>
                <w:bCs/>
                <w:color w:val="2C2A29"/>
              </w:rPr>
              <w:t>Ms Emma Davidson MLA</w:t>
            </w:r>
            <w:r w:rsidR="007E5F09">
              <w:rPr>
                <w:rFonts w:ascii="Times New Roman" w:hAnsi="Times New Roman"/>
                <w:highlight w:val="yellow"/>
              </w:rPr>
              <w:t xml:space="preserve">, </w:t>
            </w:r>
            <w:r w:rsidRPr="005559E6">
              <w:rPr>
                <w:rFonts w:ascii="Times New Roman" w:hAnsi="Times New Roman"/>
                <w:bCs/>
                <w:color w:val="2C2A29"/>
              </w:rPr>
              <w:t>Minister for Disability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, </w:t>
            </w:r>
            <w:r w:rsidRPr="005559E6">
              <w:rPr>
                <w:rFonts w:ascii="Times New Roman" w:hAnsi="Times New Roman"/>
                <w:bCs/>
                <w:color w:val="2C2A29"/>
              </w:rPr>
              <w:br/>
              <w:t>Assistant Minister for Families and Community Services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, </w:t>
            </w:r>
            <w:r w:rsidRPr="005559E6">
              <w:rPr>
                <w:rFonts w:ascii="Times New Roman" w:hAnsi="Times New Roman"/>
                <w:bCs/>
                <w:color w:val="2C2A29"/>
              </w:rPr>
              <w:t>Minister for Justice Health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, </w:t>
            </w:r>
            <w:r w:rsidRPr="005559E6">
              <w:rPr>
                <w:rFonts w:ascii="Times New Roman" w:hAnsi="Times New Roman"/>
                <w:bCs/>
                <w:color w:val="2C2A29"/>
              </w:rPr>
              <w:t>Minister for Mental Health</w:t>
            </w:r>
            <w:r w:rsidR="007E5F09">
              <w:rPr>
                <w:rFonts w:ascii="Times New Roman" w:hAnsi="Times New Roman"/>
              </w:rPr>
              <w:t>. Date - 29 May 2023</w:t>
            </w:r>
          </w:p>
          <w:p w14:paraId="7E955F4D" w14:textId="77777777" w:rsidR="00E91145" w:rsidRDefault="00E91145" w:rsidP="00E44A08">
            <w:pPr>
              <w:rPr>
                <w:rFonts w:ascii="Times New Roman" w:hAnsi="Times New Roman"/>
              </w:rPr>
            </w:pPr>
          </w:p>
          <w:p w14:paraId="4376133F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Date___________________</w:t>
            </w:r>
          </w:p>
        </w:tc>
        <w:tc>
          <w:tcPr>
            <w:tcW w:w="5103" w:type="dxa"/>
          </w:tcPr>
          <w:p w14:paraId="23CD1E8C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Signed for and on behalf of the </w:t>
            </w:r>
            <w:r>
              <w:rPr>
                <w:rFonts w:ascii="Times New Roman" w:hAnsi="Times New Roman"/>
                <w:b/>
              </w:rPr>
              <w:t xml:space="preserve">Northern Territory </w:t>
            </w:r>
            <w:r>
              <w:rPr>
                <w:rFonts w:ascii="Times New Roman" w:hAnsi="Times New Roman"/>
              </w:rPr>
              <w:t>by</w:t>
            </w:r>
            <w:r w:rsidR="007E5F09"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</w:rPr>
              <w:t xml:space="preserve">he Honourable </w:t>
            </w:r>
            <w:r w:rsidRPr="005559E6">
              <w:rPr>
                <w:rFonts w:ascii="Times New Roman" w:hAnsi="Times New Roman"/>
                <w:bCs/>
                <w:color w:val="2C2A29"/>
              </w:rPr>
              <w:t>Ngaree Ah Kit MLA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, </w:t>
            </w:r>
            <w:r w:rsidRPr="005559E6">
              <w:rPr>
                <w:rFonts w:ascii="Times New Roman" w:hAnsi="Times New Roman"/>
                <w:bCs/>
                <w:color w:val="2C2A29"/>
              </w:rPr>
              <w:t>Minister for International Education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 and</w:t>
            </w:r>
            <w:r w:rsidRPr="005559E6">
              <w:rPr>
                <w:rFonts w:ascii="Times New Roman" w:hAnsi="Times New Roman"/>
                <w:bCs/>
                <w:color w:val="2C2A29"/>
              </w:rPr>
              <w:br/>
              <w:t>Minister for Corporate and Digital Development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 and </w:t>
            </w:r>
            <w:r w:rsidRPr="005559E6">
              <w:rPr>
                <w:rFonts w:ascii="Times New Roman" w:hAnsi="Times New Roman"/>
                <w:bCs/>
                <w:color w:val="2C2A29"/>
              </w:rPr>
              <w:t>Minister for Disabilities</w:t>
            </w:r>
            <w:r w:rsidR="007E5F09">
              <w:rPr>
                <w:rFonts w:ascii="Times New Roman" w:hAnsi="Times New Roman"/>
                <w:bCs/>
                <w:color w:val="2C2A29"/>
              </w:rPr>
              <w:t xml:space="preserve"> and </w:t>
            </w:r>
            <w:r w:rsidRPr="005559E6">
              <w:rPr>
                <w:rFonts w:ascii="Times New Roman" w:hAnsi="Times New Roman"/>
                <w:bCs/>
                <w:color w:val="2C2A29"/>
              </w:rPr>
              <w:t>Minister for Multicultural Affairs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F199F5A" w14:textId="77777777" w:rsidR="00E91145" w:rsidRDefault="00E91145" w:rsidP="00E44A08">
            <w:pPr>
              <w:rPr>
                <w:rFonts w:ascii="Times New Roman" w:hAnsi="Times New Roman"/>
              </w:rPr>
            </w:pPr>
          </w:p>
          <w:p w14:paraId="650305E7" w14:textId="77777777" w:rsidR="00E91145" w:rsidRDefault="00E91145" w:rsidP="00E44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Date___________________</w:t>
            </w:r>
          </w:p>
        </w:tc>
      </w:tr>
    </w:tbl>
    <w:p w14:paraId="4D445F16" w14:textId="77777777" w:rsidR="00E91145" w:rsidRPr="003D5F8C" w:rsidRDefault="00E91145" w:rsidP="00E91145">
      <w:pPr>
        <w:rPr>
          <w:rFonts w:ascii="Times New Roman" w:hAnsi="Times New Roman"/>
        </w:rPr>
      </w:pPr>
    </w:p>
    <w:p w14:paraId="5300AE26" w14:textId="77777777" w:rsidR="0014549F" w:rsidRPr="0014549F" w:rsidRDefault="0014549F" w:rsidP="0014549F">
      <w:pPr>
        <w:spacing w:before="0" w:after="0" w:line="240" w:lineRule="auto"/>
        <w:rPr>
          <w:rFonts w:ascii="Times New Roman" w:eastAsia="Calibri" w:hAnsi="Times New Roman"/>
          <w:bCs/>
          <w:color w:val="0070C0"/>
          <w:spacing w:val="0"/>
          <w:lang w:eastAsia="en-US"/>
        </w:rPr>
      </w:pPr>
    </w:p>
    <w:p w14:paraId="5C25DBDE" w14:textId="77777777" w:rsidR="0014549F" w:rsidRDefault="0014549F" w:rsidP="00C920A2">
      <w:pPr>
        <w:rPr>
          <w:b/>
        </w:rPr>
      </w:pPr>
    </w:p>
    <w:sectPr w:rsidR="0014549F" w:rsidSect="009C5A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134" w:header="851" w:footer="3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8D0FB" w14:textId="77777777" w:rsidR="005F5D61" w:rsidRDefault="005F5D61" w:rsidP="008F3023">
      <w:pPr>
        <w:spacing w:before="0" w:after="0" w:line="240" w:lineRule="auto"/>
      </w:pPr>
      <w:r>
        <w:separator/>
      </w:r>
    </w:p>
  </w:endnote>
  <w:endnote w:type="continuationSeparator" w:id="0">
    <w:p w14:paraId="299128EE" w14:textId="77777777" w:rsidR="005F5D61" w:rsidRDefault="005F5D61" w:rsidP="008F30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098D" w14:textId="77777777" w:rsidR="00963D56" w:rsidRDefault="00963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80861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23694F6" w14:textId="0FDACAEB" w:rsidR="009C5A11" w:rsidRPr="009C5A11" w:rsidRDefault="00B074A2" w:rsidP="009C5A11">
        <w:pPr>
          <w:pStyle w:val="Footer"/>
          <w:jc w:val="right"/>
          <w:rPr>
            <w:rFonts w:ascii="Times New Roman" w:hAnsi="Times New Roman"/>
          </w:rPr>
        </w:pPr>
        <w:r w:rsidRPr="009C5A11">
          <w:rPr>
            <w:rFonts w:ascii="Times New Roman" w:hAnsi="Times New Roman"/>
          </w:rPr>
          <w:fldChar w:fldCharType="begin"/>
        </w:r>
        <w:r w:rsidRPr="009C5A11">
          <w:rPr>
            <w:rFonts w:ascii="Times New Roman" w:hAnsi="Times New Roman"/>
          </w:rPr>
          <w:instrText xml:space="preserve"> PAGE   \* MERGEFORMAT </w:instrText>
        </w:r>
        <w:r w:rsidRPr="009C5A11">
          <w:rPr>
            <w:rFonts w:ascii="Times New Roman" w:hAnsi="Times New Roman"/>
          </w:rPr>
          <w:fldChar w:fldCharType="separate"/>
        </w:r>
        <w:r w:rsidR="00963D56">
          <w:rPr>
            <w:rFonts w:ascii="Times New Roman" w:hAnsi="Times New Roman"/>
            <w:noProof/>
          </w:rPr>
          <w:t>3</w:t>
        </w:r>
        <w:r w:rsidRPr="009C5A11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66422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4E5128E" w14:textId="163F1828" w:rsidR="009639E6" w:rsidRPr="009C5A11" w:rsidRDefault="00B074A2" w:rsidP="009C5A11">
        <w:pPr>
          <w:pStyle w:val="Footer"/>
          <w:jc w:val="right"/>
          <w:rPr>
            <w:rFonts w:ascii="Times New Roman" w:hAnsi="Times New Roman"/>
          </w:rPr>
        </w:pPr>
        <w:r w:rsidRPr="009C5A11">
          <w:rPr>
            <w:rFonts w:ascii="Times New Roman" w:hAnsi="Times New Roman"/>
          </w:rPr>
          <w:fldChar w:fldCharType="begin"/>
        </w:r>
        <w:r w:rsidRPr="009C5A11">
          <w:rPr>
            <w:rFonts w:ascii="Times New Roman" w:hAnsi="Times New Roman"/>
          </w:rPr>
          <w:instrText xml:space="preserve"> PAGE   \* MERGEFORMAT </w:instrText>
        </w:r>
        <w:r w:rsidRPr="009C5A11">
          <w:rPr>
            <w:rFonts w:ascii="Times New Roman" w:hAnsi="Times New Roman"/>
          </w:rPr>
          <w:fldChar w:fldCharType="separate"/>
        </w:r>
        <w:r w:rsidR="00963D56">
          <w:rPr>
            <w:rFonts w:ascii="Times New Roman" w:hAnsi="Times New Roman"/>
            <w:noProof/>
          </w:rPr>
          <w:t>1</w:t>
        </w:r>
        <w:r w:rsidRPr="009C5A11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ABBA" w14:textId="77777777" w:rsidR="005F5D61" w:rsidRDefault="005F5D61" w:rsidP="008F3023">
      <w:pPr>
        <w:spacing w:before="0" w:after="0" w:line="240" w:lineRule="auto"/>
      </w:pPr>
      <w:r>
        <w:separator/>
      </w:r>
    </w:p>
  </w:footnote>
  <w:footnote w:type="continuationSeparator" w:id="0">
    <w:p w14:paraId="45CAC2A4" w14:textId="77777777" w:rsidR="005F5D61" w:rsidRDefault="005F5D61" w:rsidP="008F30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1E99" w14:textId="77777777" w:rsidR="00963D56" w:rsidRDefault="00963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5530" w14:textId="77777777" w:rsidR="0062540B" w:rsidRPr="0084227C" w:rsidRDefault="0062540B" w:rsidP="003F71FA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8DB84" w14:textId="77777777" w:rsidR="00F03B4E" w:rsidRDefault="00F03B4E" w:rsidP="003B1DF3">
    <w:pPr>
      <w:ind w:left="-96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2B8"/>
    <w:multiLevelType w:val="hybridMultilevel"/>
    <w:tmpl w:val="1BF6FE76"/>
    <w:lvl w:ilvl="0" w:tplc="C6485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7EA89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07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25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E73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8C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44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073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44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3FC4"/>
    <w:multiLevelType w:val="hybridMultilevel"/>
    <w:tmpl w:val="25B262E8"/>
    <w:lvl w:ilvl="0" w:tplc="F64C6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E79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CB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4D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4F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826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6A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67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4C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F96"/>
    <w:multiLevelType w:val="hybridMultilevel"/>
    <w:tmpl w:val="18FCFE82"/>
    <w:lvl w:ilvl="0" w:tplc="6AA819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61846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E28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73E3A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1A0B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0D2F5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3AE4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5892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CA3C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C31B2"/>
    <w:multiLevelType w:val="hybridMultilevel"/>
    <w:tmpl w:val="50CC0322"/>
    <w:lvl w:ilvl="0" w:tplc="A830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04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4F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48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8E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98E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CD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62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62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2407"/>
    <w:multiLevelType w:val="hybridMultilevel"/>
    <w:tmpl w:val="B666F0FC"/>
    <w:lvl w:ilvl="0" w:tplc="567E9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CA5F34" w:tentative="1">
      <w:start w:val="1"/>
      <w:numFmt w:val="lowerLetter"/>
      <w:lvlText w:val="%2."/>
      <w:lvlJc w:val="left"/>
      <w:pPr>
        <w:ind w:left="1440" w:hanging="360"/>
      </w:pPr>
    </w:lvl>
    <w:lvl w:ilvl="2" w:tplc="A7CE08AA" w:tentative="1">
      <w:start w:val="1"/>
      <w:numFmt w:val="lowerRoman"/>
      <w:lvlText w:val="%3."/>
      <w:lvlJc w:val="right"/>
      <w:pPr>
        <w:ind w:left="2160" w:hanging="180"/>
      </w:pPr>
    </w:lvl>
    <w:lvl w:ilvl="3" w:tplc="BF4EC11C" w:tentative="1">
      <w:start w:val="1"/>
      <w:numFmt w:val="decimal"/>
      <w:lvlText w:val="%4."/>
      <w:lvlJc w:val="left"/>
      <w:pPr>
        <w:ind w:left="2880" w:hanging="360"/>
      </w:pPr>
    </w:lvl>
    <w:lvl w:ilvl="4" w:tplc="0194058C" w:tentative="1">
      <w:start w:val="1"/>
      <w:numFmt w:val="lowerLetter"/>
      <w:lvlText w:val="%5."/>
      <w:lvlJc w:val="left"/>
      <w:pPr>
        <w:ind w:left="3600" w:hanging="360"/>
      </w:pPr>
    </w:lvl>
    <w:lvl w:ilvl="5" w:tplc="3BFC9EF0" w:tentative="1">
      <w:start w:val="1"/>
      <w:numFmt w:val="lowerRoman"/>
      <w:lvlText w:val="%6."/>
      <w:lvlJc w:val="right"/>
      <w:pPr>
        <w:ind w:left="4320" w:hanging="180"/>
      </w:pPr>
    </w:lvl>
    <w:lvl w:ilvl="6" w:tplc="F0D237C2" w:tentative="1">
      <w:start w:val="1"/>
      <w:numFmt w:val="decimal"/>
      <w:lvlText w:val="%7."/>
      <w:lvlJc w:val="left"/>
      <w:pPr>
        <w:ind w:left="5040" w:hanging="360"/>
      </w:pPr>
    </w:lvl>
    <w:lvl w:ilvl="7" w:tplc="8A74F278" w:tentative="1">
      <w:start w:val="1"/>
      <w:numFmt w:val="lowerLetter"/>
      <w:lvlText w:val="%8."/>
      <w:lvlJc w:val="left"/>
      <w:pPr>
        <w:ind w:left="5760" w:hanging="360"/>
      </w:pPr>
    </w:lvl>
    <w:lvl w:ilvl="8" w:tplc="97DA0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78BA"/>
    <w:multiLevelType w:val="hybridMultilevel"/>
    <w:tmpl w:val="751295AA"/>
    <w:lvl w:ilvl="0" w:tplc="825C97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4E40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E26C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B05E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3C8D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5602E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F490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84BC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BA416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3703B"/>
    <w:multiLevelType w:val="hybridMultilevel"/>
    <w:tmpl w:val="A34C30C2"/>
    <w:lvl w:ilvl="0" w:tplc="C72441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5A06F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19854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42AA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1A54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566F8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C60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9856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4CC56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DD5A511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6EF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27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0B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44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0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C6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0D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A7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B5075"/>
    <w:multiLevelType w:val="hybridMultilevel"/>
    <w:tmpl w:val="B0F4117E"/>
    <w:lvl w:ilvl="0" w:tplc="D4F08BFE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154A01E4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DE6FD46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E0C5DF8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8FCE37D4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7B85DEA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441E93C6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AEA8F934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C8CE3E3E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1A3800B3"/>
    <w:multiLevelType w:val="hybridMultilevel"/>
    <w:tmpl w:val="E8E40D42"/>
    <w:lvl w:ilvl="0" w:tplc="BAD4D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60A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A4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09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6D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C1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46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24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84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A497A"/>
    <w:multiLevelType w:val="hybridMultilevel"/>
    <w:tmpl w:val="CC3A46F2"/>
    <w:lvl w:ilvl="0" w:tplc="91AAB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43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AD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A0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28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A3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C9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E7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C0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23E0C"/>
    <w:multiLevelType w:val="hybridMultilevel"/>
    <w:tmpl w:val="B1E8B34E"/>
    <w:lvl w:ilvl="0" w:tplc="93A8185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CC8E80A" w:tentative="1">
      <w:start w:val="1"/>
      <w:numFmt w:val="lowerLetter"/>
      <w:lvlText w:val="%2."/>
      <w:lvlJc w:val="left"/>
      <w:pPr>
        <w:ind w:left="1440" w:hanging="360"/>
      </w:pPr>
    </w:lvl>
    <w:lvl w:ilvl="2" w:tplc="5EFA2AC0" w:tentative="1">
      <w:start w:val="1"/>
      <w:numFmt w:val="lowerRoman"/>
      <w:lvlText w:val="%3."/>
      <w:lvlJc w:val="right"/>
      <w:pPr>
        <w:ind w:left="2160" w:hanging="180"/>
      </w:pPr>
    </w:lvl>
    <w:lvl w:ilvl="3" w:tplc="67EC2746" w:tentative="1">
      <w:start w:val="1"/>
      <w:numFmt w:val="decimal"/>
      <w:lvlText w:val="%4."/>
      <w:lvlJc w:val="left"/>
      <w:pPr>
        <w:ind w:left="2880" w:hanging="360"/>
      </w:pPr>
    </w:lvl>
    <w:lvl w:ilvl="4" w:tplc="F8DE0740" w:tentative="1">
      <w:start w:val="1"/>
      <w:numFmt w:val="lowerLetter"/>
      <w:lvlText w:val="%5."/>
      <w:lvlJc w:val="left"/>
      <w:pPr>
        <w:ind w:left="3600" w:hanging="360"/>
      </w:pPr>
    </w:lvl>
    <w:lvl w:ilvl="5" w:tplc="818AF2AA" w:tentative="1">
      <w:start w:val="1"/>
      <w:numFmt w:val="lowerRoman"/>
      <w:lvlText w:val="%6."/>
      <w:lvlJc w:val="right"/>
      <w:pPr>
        <w:ind w:left="4320" w:hanging="180"/>
      </w:pPr>
    </w:lvl>
    <w:lvl w:ilvl="6" w:tplc="110A173E" w:tentative="1">
      <w:start w:val="1"/>
      <w:numFmt w:val="decimal"/>
      <w:lvlText w:val="%7."/>
      <w:lvlJc w:val="left"/>
      <w:pPr>
        <w:ind w:left="5040" w:hanging="360"/>
      </w:pPr>
    </w:lvl>
    <w:lvl w:ilvl="7" w:tplc="0B728D74" w:tentative="1">
      <w:start w:val="1"/>
      <w:numFmt w:val="lowerLetter"/>
      <w:lvlText w:val="%8."/>
      <w:lvlJc w:val="left"/>
      <w:pPr>
        <w:ind w:left="5760" w:hanging="360"/>
      </w:pPr>
    </w:lvl>
    <w:lvl w:ilvl="8" w:tplc="043CD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A4D12"/>
    <w:multiLevelType w:val="hybridMultilevel"/>
    <w:tmpl w:val="FDD69A04"/>
    <w:lvl w:ilvl="0" w:tplc="4E0A5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A7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04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84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82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266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8C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63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E5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41B"/>
    <w:multiLevelType w:val="hybridMultilevel"/>
    <w:tmpl w:val="1A84882A"/>
    <w:lvl w:ilvl="0" w:tplc="5EB83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AA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E6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C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C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EC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48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CD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41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6A67030"/>
    <w:multiLevelType w:val="hybridMultilevel"/>
    <w:tmpl w:val="6B38DD0C"/>
    <w:lvl w:ilvl="0" w:tplc="6142A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2B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5E6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8D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E9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28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82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6C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28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5519C"/>
    <w:multiLevelType w:val="hybridMultilevel"/>
    <w:tmpl w:val="451EE856"/>
    <w:lvl w:ilvl="0" w:tplc="25C65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65888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43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09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65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C9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A9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80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8C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11CCD"/>
    <w:multiLevelType w:val="hybridMultilevel"/>
    <w:tmpl w:val="2EA27C7E"/>
    <w:lvl w:ilvl="0" w:tplc="0F92B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21EE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E8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E6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66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09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A1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89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AF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627DB"/>
    <w:multiLevelType w:val="hybridMultilevel"/>
    <w:tmpl w:val="73BC6F50"/>
    <w:lvl w:ilvl="0" w:tplc="3B64C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E6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62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2F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A9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C8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64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F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26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439E5"/>
    <w:multiLevelType w:val="hybridMultilevel"/>
    <w:tmpl w:val="9EC09E44"/>
    <w:lvl w:ilvl="0" w:tplc="6B7AA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81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6B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41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C7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F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EB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8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25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2691"/>
    <w:multiLevelType w:val="hybridMultilevel"/>
    <w:tmpl w:val="8C10E684"/>
    <w:lvl w:ilvl="0" w:tplc="64FA62E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5B122532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5E02F060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D50EFFC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F58CD8E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3EAC2BC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54C1E6C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60FAD504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85A0F18E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E481C1F"/>
    <w:multiLevelType w:val="hybridMultilevel"/>
    <w:tmpl w:val="1D745332"/>
    <w:lvl w:ilvl="0" w:tplc="B07C1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82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67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2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69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2F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09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07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4E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10314"/>
    <w:multiLevelType w:val="hybridMultilevel"/>
    <w:tmpl w:val="A38CC0F0"/>
    <w:lvl w:ilvl="0" w:tplc="7B34E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61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CF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A5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29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380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8D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E4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4C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0067D"/>
    <w:multiLevelType w:val="hybridMultilevel"/>
    <w:tmpl w:val="52CCC0F4"/>
    <w:lvl w:ilvl="0" w:tplc="7264C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25A8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E3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C5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2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20D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C5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EB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4F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246E0"/>
    <w:multiLevelType w:val="hybridMultilevel"/>
    <w:tmpl w:val="78143A56"/>
    <w:lvl w:ilvl="0" w:tplc="B92EA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4B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25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E7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03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8A9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CA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E3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84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0564D"/>
    <w:multiLevelType w:val="hybridMultilevel"/>
    <w:tmpl w:val="718A311E"/>
    <w:lvl w:ilvl="0" w:tplc="80E2D3D2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A2CAC602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C8BC6A46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736C6094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98764B50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D1844A12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6E483E4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633EBABA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E7787AF8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4E4C7132"/>
    <w:multiLevelType w:val="hybridMultilevel"/>
    <w:tmpl w:val="7C625F16"/>
    <w:lvl w:ilvl="0" w:tplc="BAE8FE06">
      <w:start w:val="1"/>
      <w:numFmt w:val="bullet"/>
      <w:lvlText w:val="o"/>
      <w:lvlJc w:val="left"/>
      <w:pPr>
        <w:tabs>
          <w:tab w:val="num" w:pos="568"/>
        </w:tabs>
        <w:ind w:left="284" w:firstLine="0"/>
      </w:pPr>
      <w:rPr>
        <w:rFonts w:ascii="Courier New" w:hAnsi="Courier New" w:hint="default"/>
        <w:sz w:val="16"/>
      </w:rPr>
    </w:lvl>
    <w:lvl w:ilvl="1" w:tplc="CB6467FC">
      <w:start w:val="1"/>
      <w:numFmt w:val="bullet"/>
      <w:pStyle w:val="StyleNumbPara-Bullet-1stLevelBefore0ptAfter0pt2"/>
      <w:lvlText w:val=""/>
      <w:lvlJc w:val="left"/>
      <w:pPr>
        <w:tabs>
          <w:tab w:val="num" w:pos="1080"/>
        </w:tabs>
        <w:ind w:left="1647" w:hanging="567"/>
      </w:pPr>
      <w:rPr>
        <w:rFonts w:ascii="Wingdings" w:hAnsi="Wingdings" w:hint="default"/>
        <w:sz w:val="16"/>
      </w:rPr>
    </w:lvl>
    <w:lvl w:ilvl="2" w:tplc="BD445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9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E5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01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47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E1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F2A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E40FF"/>
    <w:multiLevelType w:val="hybridMultilevel"/>
    <w:tmpl w:val="60089A40"/>
    <w:lvl w:ilvl="0" w:tplc="B01CB9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8A2F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AA08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90CB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32F7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C405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86C8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64AB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922E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2971D4"/>
    <w:multiLevelType w:val="hybridMultilevel"/>
    <w:tmpl w:val="7474E142"/>
    <w:lvl w:ilvl="0" w:tplc="44725D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3E23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AF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84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83A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8D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44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C4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CC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F4433"/>
    <w:multiLevelType w:val="hybridMultilevel"/>
    <w:tmpl w:val="1F1CFA84"/>
    <w:lvl w:ilvl="0" w:tplc="7108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07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65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27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A1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E8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45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03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63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53528"/>
    <w:multiLevelType w:val="hybridMultilevel"/>
    <w:tmpl w:val="F72E5EB8"/>
    <w:lvl w:ilvl="0" w:tplc="F202C3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45A6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66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D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404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E7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A5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EE9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AB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47AFD"/>
    <w:multiLevelType w:val="hybridMultilevel"/>
    <w:tmpl w:val="40928E8C"/>
    <w:lvl w:ilvl="0" w:tplc="643A9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CF49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66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0D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83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A6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28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02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ECA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11DEF"/>
    <w:multiLevelType w:val="multilevel"/>
    <w:tmpl w:val="2F38E24A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13571D"/>
    <w:multiLevelType w:val="hybridMultilevel"/>
    <w:tmpl w:val="7A3CB0D6"/>
    <w:lvl w:ilvl="0" w:tplc="A7948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89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04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C4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45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88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E5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A9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A4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F7D69"/>
    <w:multiLevelType w:val="hybridMultilevel"/>
    <w:tmpl w:val="FF46A966"/>
    <w:lvl w:ilvl="0" w:tplc="79F88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19088AC" w:tentative="1">
      <w:start w:val="1"/>
      <w:numFmt w:val="lowerLetter"/>
      <w:lvlText w:val="%2."/>
      <w:lvlJc w:val="left"/>
      <w:pPr>
        <w:ind w:left="1440" w:hanging="360"/>
      </w:pPr>
    </w:lvl>
    <w:lvl w:ilvl="2" w:tplc="BF906FB0" w:tentative="1">
      <w:start w:val="1"/>
      <w:numFmt w:val="lowerRoman"/>
      <w:lvlText w:val="%3."/>
      <w:lvlJc w:val="right"/>
      <w:pPr>
        <w:ind w:left="2160" w:hanging="180"/>
      </w:pPr>
    </w:lvl>
    <w:lvl w:ilvl="3" w:tplc="54F0E666" w:tentative="1">
      <w:start w:val="1"/>
      <w:numFmt w:val="decimal"/>
      <w:lvlText w:val="%4."/>
      <w:lvlJc w:val="left"/>
      <w:pPr>
        <w:ind w:left="2880" w:hanging="360"/>
      </w:pPr>
    </w:lvl>
    <w:lvl w:ilvl="4" w:tplc="55CA85BC" w:tentative="1">
      <w:start w:val="1"/>
      <w:numFmt w:val="lowerLetter"/>
      <w:lvlText w:val="%5."/>
      <w:lvlJc w:val="left"/>
      <w:pPr>
        <w:ind w:left="3600" w:hanging="360"/>
      </w:pPr>
    </w:lvl>
    <w:lvl w:ilvl="5" w:tplc="084CCA68" w:tentative="1">
      <w:start w:val="1"/>
      <w:numFmt w:val="lowerRoman"/>
      <w:lvlText w:val="%6."/>
      <w:lvlJc w:val="right"/>
      <w:pPr>
        <w:ind w:left="4320" w:hanging="180"/>
      </w:pPr>
    </w:lvl>
    <w:lvl w:ilvl="6" w:tplc="B12A4334" w:tentative="1">
      <w:start w:val="1"/>
      <w:numFmt w:val="decimal"/>
      <w:lvlText w:val="%7."/>
      <w:lvlJc w:val="left"/>
      <w:pPr>
        <w:ind w:left="5040" w:hanging="360"/>
      </w:pPr>
    </w:lvl>
    <w:lvl w:ilvl="7" w:tplc="B6A8F3FE" w:tentative="1">
      <w:start w:val="1"/>
      <w:numFmt w:val="lowerLetter"/>
      <w:lvlText w:val="%8."/>
      <w:lvlJc w:val="left"/>
      <w:pPr>
        <w:ind w:left="5760" w:hanging="360"/>
      </w:pPr>
    </w:lvl>
    <w:lvl w:ilvl="8" w:tplc="15107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D0D62"/>
    <w:multiLevelType w:val="hybridMultilevel"/>
    <w:tmpl w:val="9D600678"/>
    <w:lvl w:ilvl="0" w:tplc="CD18C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0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2F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6D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80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2B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2B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04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4EC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40B60"/>
    <w:multiLevelType w:val="hybridMultilevel"/>
    <w:tmpl w:val="2E7CC844"/>
    <w:lvl w:ilvl="0" w:tplc="6672C42E">
      <w:start w:val="1"/>
      <w:numFmt w:val="decimal"/>
      <w:lvlText w:val="%1."/>
      <w:lvlJc w:val="left"/>
      <w:pPr>
        <w:ind w:left="720" w:hanging="360"/>
      </w:pPr>
    </w:lvl>
    <w:lvl w:ilvl="1" w:tplc="95241D5A" w:tentative="1">
      <w:start w:val="1"/>
      <w:numFmt w:val="lowerLetter"/>
      <w:lvlText w:val="%2."/>
      <w:lvlJc w:val="left"/>
      <w:pPr>
        <w:ind w:left="1440" w:hanging="360"/>
      </w:pPr>
    </w:lvl>
    <w:lvl w:ilvl="2" w:tplc="803ABEE8" w:tentative="1">
      <w:start w:val="1"/>
      <w:numFmt w:val="lowerRoman"/>
      <w:lvlText w:val="%3."/>
      <w:lvlJc w:val="right"/>
      <w:pPr>
        <w:ind w:left="2160" w:hanging="180"/>
      </w:pPr>
    </w:lvl>
    <w:lvl w:ilvl="3" w:tplc="61E649EA" w:tentative="1">
      <w:start w:val="1"/>
      <w:numFmt w:val="decimal"/>
      <w:lvlText w:val="%4."/>
      <w:lvlJc w:val="left"/>
      <w:pPr>
        <w:ind w:left="2880" w:hanging="360"/>
      </w:pPr>
    </w:lvl>
    <w:lvl w:ilvl="4" w:tplc="16A297C2" w:tentative="1">
      <w:start w:val="1"/>
      <w:numFmt w:val="lowerLetter"/>
      <w:lvlText w:val="%5."/>
      <w:lvlJc w:val="left"/>
      <w:pPr>
        <w:ind w:left="3600" w:hanging="360"/>
      </w:pPr>
    </w:lvl>
    <w:lvl w:ilvl="5" w:tplc="62861AA4" w:tentative="1">
      <w:start w:val="1"/>
      <w:numFmt w:val="lowerRoman"/>
      <w:lvlText w:val="%6."/>
      <w:lvlJc w:val="right"/>
      <w:pPr>
        <w:ind w:left="4320" w:hanging="180"/>
      </w:pPr>
    </w:lvl>
    <w:lvl w:ilvl="6" w:tplc="832CB140" w:tentative="1">
      <w:start w:val="1"/>
      <w:numFmt w:val="decimal"/>
      <w:lvlText w:val="%7."/>
      <w:lvlJc w:val="left"/>
      <w:pPr>
        <w:ind w:left="5040" w:hanging="360"/>
      </w:pPr>
    </w:lvl>
    <w:lvl w:ilvl="7" w:tplc="6290B1E6" w:tentative="1">
      <w:start w:val="1"/>
      <w:numFmt w:val="lowerLetter"/>
      <w:lvlText w:val="%8."/>
      <w:lvlJc w:val="left"/>
      <w:pPr>
        <w:ind w:left="5760" w:hanging="360"/>
      </w:pPr>
    </w:lvl>
    <w:lvl w:ilvl="8" w:tplc="3D660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B5CE6"/>
    <w:multiLevelType w:val="hybridMultilevel"/>
    <w:tmpl w:val="542ECDA4"/>
    <w:lvl w:ilvl="0" w:tplc="1DD60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350"/>
      </w:rPr>
    </w:lvl>
    <w:lvl w:ilvl="1" w:tplc="6E948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22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80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41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CB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2B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0F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4C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E6584"/>
    <w:multiLevelType w:val="hybridMultilevel"/>
    <w:tmpl w:val="7C94DAA8"/>
    <w:lvl w:ilvl="0" w:tplc="0A6C5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144F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724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CE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A2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680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82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00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E1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0151B"/>
    <w:multiLevelType w:val="hybridMultilevel"/>
    <w:tmpl w:val="C5BAFA36"/>
    <w:lvl w:ilvl="0" w:tplc="AC140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E1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661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48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6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41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C0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69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24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702DE"/>
    <w:multiLevelType w:val="hybridMultilevel"/>
    <w:tmpl w:val="3F2E241A"/>
    <w:lvl w:ilvl="0" w:tplc="7AB28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86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A2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2FC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08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86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A2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44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564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436EC"/>
    <w:multiLevelType w:val="multilevel"/>
    <w:tmpl w:val="0BD437A8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1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A670CCA"/>
    <w:multiLevelType w:val="hybridMultilevel"/>
    <w:tmpl w:val="92B22400"/>
    <w:lvl w:ilvl="0" w:tplc="4AAC2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B8E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4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04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CC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44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A2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E5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04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07D61"/>
    <w:multiLevelType w:val="hybridMultilevel"/>
    <w:tmpl w:val="9BC8D9AA"/>
    <w:lvl w:ilvl="0" w:tplc="30FE1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8C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E8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E8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68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0D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86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A5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4D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15"/>
  </w:num>
  <w:num w:numId="5">
    <w:abstractNumId w:val="10"/>
  </w:num>
  <w:num w:numId="6">
    <w:abstractNumId w:val="2"/>
  </w:num>
  <w:num w:numId="7">
    <w:abstractNumId w:val="8"/>
  </w:num>
  <w:num w:numId="8">
    <w:abstractNumId w:val="42"/>
  </w:num>
  <w:num w:numId="9">
    <w:abstractNumId w:val="39"/>
  </w:num>
  <w:num w:numId="10">
    <w:abstractNumId w:val="38"/>
  </w:num>
  <w:num w:numId="11">
    <w:abstractNumId w:val="25"/>
  </w:num>
  <w:num w:numId="12">
    <w:abstractNumId w:val="34"/>
  </w:num>
  <w:num w:numId="13">
    <w:abstractNumId w:val="26"/>
  </w:num>
  <w:num w:numId="14">
    <w:abstractNumId w:val="6"/>
  </w:num>
  <w:num w:numId="15">
    <w:abstractNumId w:val="31"/>
  </w:num>
  <w:num w:numId="16">
    <w:abstractNumId w:val="0"/>
  </w:num>
  <w:num w:numId="17">
    <w:abstractNumId w:val="29"/>
  </w:num>
  <w:num w:numId="18">
    <w:abstractNumId w:val="27"/>
  </w:num>
  <w:num w:numId="19">
    <w:abstractNumId w:val="17"/>
  </w:num>
  <w:num w:numId="20">
    <w:abstractNumId w:val="13"/>
  </w:num>
  <w:num w:numId="21">
    <w:abstractNumId w:val="19"/>
  </w:num>
  <w:num w:numId="22">
    <w:abstractNumId w:val="3"/>
  </w:num>
  <w:num w:numId="23">
    <w:abstractNumId w:val="4"/>
  </w:num>
  <w:num w:numId="24">
    <w:abstractNumId w:val="11"/>
  </w:num>
  <w:num w:numId="25">
    <w:abstractNumId w:val="33"/>
  </w:num>
  <w:num w:numId="26">
    <w:abstractNumId w:val="18"/>
  </w:num>
  <w:num w:numId="27">
    <w:abstractNumId w:val="24"/>
  </w:num>
  <w:num w:numId="28">
    <w:abstractNumId w:val="9"/>
  </w:num>
  <w:num w:numId="29">
    <w:abstractNumId w:val="16"/>
  </w:num>
  <w:num w:numId="30">
    <w:abstractNumId w:val="14"/>
  </w:num>
  <w:num w:numId="31">
    <w:abstractNumId w:val="22"/>
  </w:num>
  <w:num w:numId="32">
    <w:abstractNumId w:val="32"/>
  </w:num>
  <w:num w:numId="33">
    <w:abstractNumId w:val="28"/>
  </w:num>
  <w:num w:numId="34">
    <w:abstractNumId w:val="30"/>
  </w:num>
  <w:num w:numId="35">
    <w:abstractNumId w:val="37"/>
  </w:num>
  <w:num w:numId="36">
    <w:abstractNumId w:val="41"/>
  </w:num>
  <w:num w:numId="37">
    <w:abstractNumId w:val="35"/>
  </w:num>
  <w:num w:numId="38">
    <w:abstractNumId w:val="36"/>
  </w:num>
  <w:num w:numId="39">
    <w:abstractNumId w:val="21"/>
  </w:num>
  <w:num w:numId="40">
    <w:abstractNumId w:val="40"/>
  </w:num>
  <w:num w:numId="41">
    <w:abstractNumId w:val="1"/>
  </w:num>
  <w:num w:numId="42">
    <w:abstractNumId w:val="1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A2"/>
    <w:rsid w:val="000140B8"/>
    <w:rsid w:val="000207D2"/>
    <w:rsid w:val="0004721D"/>
    <w:rsid w:val="000620B1"/>
    <w:rsid w:val="00065CF0"/>
    <w:rsid w:val="00081610"/>
    <w:rsid w:val="000B3A93"/>
    <w:rsid w:val="000B45A7"/>
    <w:rsid w:val="000F75FC"/>
    <w:rsid w:val="00100957"/>
    <w:rsid w:val="0014549F"/>
    <w:rsid w:val="0014617E"/>
    <w:rsid w:val="001510D7"/>
    <w:rsid w:val="00160895"/>
    <w:rsid w:val="001A40B4"/>
    <w:rsid w:val="001A5A1E"/>
    <w:rsid w:val="001A6023"/>
    <w:rsid w:val="001A7461"/>
    <w:rsid w:val="001B0174"/>
    <w:rsid w:val="001B4004"/>
    <w:rsid w:val="001C24AA"/>
    <w:rsid w:val="001D19ED"/>
    <w:rsid w:val="001E145F"/>
    <w:rsid w:val="001E630D"/>
    <w:rsid w:val="00200061"/>
    <w:rsid w:val="00202118"/>
    <w:rsid w:val="00207006"/>
    <w:rsid w:val="00207238"/>
    <w:rsid w:val="002175F6"/>
    <w:rsid w:val="00223D3F"/>
    <w:rsid w:val="00232640"/>
    <w:rsid w:val="002346B5"/>
    <w:rsid w:val="00236554"/>
    <w:rsid w:val="002578B9"/>
    <w:rsid w:val="00263EBF"/>
    <w:rsid w:val="0027431C"/>
    <w:rsid w:val="00281DFB"/>
    <w:rsid w:val="002B3CC6"/>
    <w:rsid w:val="002B5258"/>
    <w:rsid w:val="002D7392"/>
    <w:rsid w:val="002F131F"/>
    <w:rsid w:val="002F35B9"/>
    <w:rsid w:val="00301FF1"/>
    <w:rsid w:val="00304F59"/>
    <w:rsid w:val="00311FC7"/>
    <w:rsid w:val="00335A14"/>
    <w:rsid w:val="00337926"/>
    <w:rsid w:val="00346162"/>
    <w:rsid w:val="00367366"/>
    <w:rsid w:val="00371290"/>
    <w:rsid w:val="00376E97"/>
    <w:rsid w:val="0038044C"/>
    <w:rsid w:val="0038693F"/>
    <w:rsid w:val="003B0D19"/>
    <w:rsid w:val="003B1DF3"/>
    <w:rsid w:val="003B2BB8"/>
    <w:rsid w:val="003B7CA2"/>
    <w:rsid w:val="003C5824"/>
    <w:rsid w:val="003D34FF"/>
    <w:rsid w:val="003E2B62"/>
    <w:rsid w:val="003F71FA"/>
    <w:rsid w:val="00403055"/>
    <w:rsid w:val="00410E6B"/>
    <w:rsid w:val="004118D5"/>
    <w:rsid w:val="00417EF2"/>
    <w:rsid w:val="004243F2"/>
    <w:rsid w:val="00440CB8"/>
    <w:rsid w:val="00452236"/>
    <w:rsid w:val="004624DD"/>
    <w:rsid w:val="00476530"/>
    <w:rsid w:val="004879D5"/>
    <w:rsid w:val="004B54CA"/>
    <w:rsid w:val="004B798B"/>
    <w:rsid w:val="004B7B47"/>
    <w:rsid w:val="004E5CBF"/>
    <w:rsid w:val="004F21F4"/>
    <w:rsid w:val="004F46BF"/>
    <w:rsid w:val="004F77F4"/>
    <w:rsid w:val="005071A5"/>
    <w:rsid w:val="00517AE4"/>
    <w:rsid w:val="00521A17"/>
    <w:rsid w:val="005312DA"/>
    <w:rsid w:val="00540337"/>
    <w:rsid w:val="0054713E"/>
    <w:rsid w:val="00567053"/>
    <w:rsid w:val="00581A9C"/>
    <w:rsid w:val="00582B87"/>
    <w:rsid w:val="00584FC1"/>
    <w:rsid w:val="00586246"/>
    <w:rsid w:val="005877DC"/>
    <w:rsid w:val="005A2E28"/>
    <w:rsid w:val="005A763A"/>
    <w:rsid w:val="005B3E0F"/>
    <w:rsid w:val="005C3AA9"/>
    <w:rsid w:val="005C6BC1"/>
    <w:rsid w:val="005F327B"/>
    <w:rsid w:val="005F5D61"/>
    <w:rsid w:val="005F787E"/>
    <w:rsid w:val="006045F9"/>
    <w:rsid w:val="0060509B"/>
    <w:rsid w:val="00612C17"/>
    <w:rsid w:val="0062540B"/>
    <w:rsid w:val="006333F1"/>
    <w:rsid w:val="0064602F"/>
    <w:rsid w:val="00660A56"/>
    <w:rsid w:val="006806AF"/>
    <w:rsid w:val="006A4CE7"/>
    <w:rsid w:val="006D039F"/>
    <w:rsid w:val="006F11F0"/>
    <w:rsid w:val="006F5418"/>
    <w:rsid w:val="007065F3"/>
    <w:rsid w:val="0073320E"/>
    <w:rsid w:val="0073651D"/>
    <w:rsid w:val="00750321"/>
    <w:rsid w:val="00785261"/>
    <w:rsid w:val="0078718B"/>
    <w:rsid w:val="007B0256"/>
    <w:rsid w:val="007B796B"/>
    <w:rsid w:val="007D63A7"/>
    <w:rsid w:val="007E5F09"/>
    <w:rsid w:val="007F2EC7"/>
    <w:rsid w:val="0084227C"/>
    <w:rsid w:val="008565DF"/>
    <w:rsid w:val="0085710F"/>
    <w:rsid w:val="00870F90"/>
    <w:rsid w:val="00876CA6"/>
    <w:rsid w:val="00877018"/>
    <w:rsid w:val="0088321E"/>
    <w:rsid w:val="008B37E6"/>
    <w:rsid w:val="008D6E4D"/>
    <w:rsid w:val="008E7221"/>
    <w:rsid w:val="008F3023"/>
    <w:rsid w:val="008F5464"/>
    <w:rsid w:val="0090132D"/>
    <w:rsid w:val="00907599"/>
    <w:rsid w:val="00916F8F"/>
    <w:rsid w:val="009225F0"/>
    <w:rsid w:val="00923CDB"/>
    <w:rsid w:val="0094563F"/>
    <w:rsid w:val="009639E6"/>
    <w:rsid w:val="00963D56"/>
    <w:rsid w:val="009745CF"/>
    <w:rsid w:val="00991302"/>
    <w:rsid w:val="009A7098"/>
    <w:rsid w:val="009C5A11"/>
    <w:rsid w:val="009D081C"/>
    <w:rsid w:val="009D3CCB"/>
    <w:rsid w:val="009E13EB"/>
    <w:rsid w:val="009E392C"/>
    <w:rsid w:val="00A01C4E"/>
    <w:rsid w:val="00A10564"/>
    <w:rsid w:val="00A1287B"/>
    <w:rsid w:val="00A13549"/>
    <w:rsid w:val="00A4085B"/>
    <w:rsid w:val="00A43E66"/>
    <w:rsid w:val="00A4462B"/>
    <w:rsid w:val="00A74769"/>
    <w:rsid w:val="00AA05A4"/>
    <w:rsid w:val="00AA27EB"/>
    <w:rsid w:val="00AA7226"/>
    <w:rsid w:val="00AB0367"/>
    <w:rsid w:val="00AB103B"/>
    <w:rsid w:val="00AB6381"/>
    <w:rsid w:val="00B074A2"/>
    <w:rsid w:val="00B105D5"/>
    <w:rsid w:val="00B10EB1"/>
    <w:rsid w:val="00B25125"/>
    <w:rsid w:val="00B50123"/>
    <w:rsid w:val="00B80E31"/>
    <w:rsid w:val="00BA2DB9"/>
    <w:rsid w:val="00BD7DC9"/>
    <w:rsid w:val="00BE7148"/>
    <w:rsid w:val="00BE7317"/>
    <w:rsid w:val="00C027B8"/>
    <w:rsid w:val="00C06298"/>
    <w:rsid w:val="00C5232A"/>
    <w:rsid w:val="00C57001"/>
    <w:rsid w:val="00C757E8"/>
    <w:rsid w:val="00C920A2"/>
    <w:rsid w:val="00C97D5D"/>
    <w:rsid w:val="00CB54B1"/>
    <w:rsid w:val="00CE0823"/>
    <w:rsid w:val="00CE1CB4"/>
    <w:rsid w:val="00CE67E3"/>
    <w:rsid w:val="00D01CEB"/>
    <w:rsid w:val="00D22A8A"/>
    <w:rsid w:val="00D317D8"/>
    <w:rsid w:val="00D4070E"/>
    <w:rsid w:val="00D4148A"/>
    <w:rsid w:val="00D44DAD"/>
    <w:rsid w:val="00D5599D"/>
    <w:rsid w:val="00D57CBF"/>
    <w:rsid w:val="00D71C54"/>
    <w:rsid w:val="00D7519F"/>
    <w:rsid w:val="00D7667B"/>
    <w:rsid w:val="00D86E50"/>
    <w:rsid w:val="00D90D3C"/>
    <w:rsid w:val="00DA4018"/>
    <w:rsid w:val="00DC1CD1"/>
    <w:rsid w:val="00DC38A8"/>
    <w:rsid w:val="00DC4075"/>
    <w:rsid w:val="00DE02AB"/>
    <w:rsid w:val="00DF5EF1"/>
    <w:rsid w:val="00E1756C"/>
    <w:rsid w:val="00E2092B"/>
    <w:rsid w:val="00E43930"/>
    <w:rsid w:val="00E46AFB"/>
    <w:rsid w:val="00E57AD6"/>
    <w:rsid w:val="00E708BB"/>
    <w:rsid w:val="00E91145"/>
    <w:rsid w:val="00EA116D"/>
    <w:rsid w:val="00EC0AFC"/>
    <w:rsid w:val="00EC1E37"/>
    <w:rsid w:val="00EE22B2"/>
    <w:rsid w:val="00EE3834"/>
    <w:rsid w:val="00EE59B5"/>
    <w:rsid w:val="00EF0ABF"/>
    <w:rsid w:val="00F03B4E"/>
    <w:rsid w:val="00F0657F"/>
    <w:rsid w:val="00F2024E"/>
    <w:rsid w:val="00F30908"/>
    <w:rsid w:val="00F54CD1"/>
    <w:rsid w:val="00F85669"/>
    <w:rsid w:val="00FA63A2"/>
    <w:rsid w:val="00FA763A"/>
    <w:rsid w:val="00FC143A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71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F0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6F11F0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275D3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D01CEB"/>
    <w:pPr>
      <w:spacing w:before="240" w:after="120" w:line="240" w:lineRule="auto"/>
      <w:outlineLvl w:val="1"/>
    </w:pPr>
    <w:rPr>
      <w:rFonts w:ascii="Georgia" w:eastAsiaTheme="majorEastAsia" w:hAnsi="Georgia" w:cstheme="majorBidi"/>
      <w:bCs/>
      <w:color w:val="275D3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CC6"/>
    <w:pPr>
      <w:spacing w:before="200" w:after="0" w:line="271" w:lineRule="auto"/>
      <w:outlineLvl w:val="2"/>
    </w:pPr>
    <w:rPr>
      <w:rFonts w:ascii="Georgia" w:eastAsiaTheme="majorEastAsia" w:hAnsi="Georgia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13E"/>
    <w:p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13E"/>
    <w:pPr>
      <w:spacing w:before="200" w:after="0"/>
      <w:outlineLvl w:val="4"/>
    </w:pPr>
    <w:rPr>
      <w:rFonts w:eastAsiaTheme="majorEastAsia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713E"/>
    <w:pPr>
      <w:spacing w:after="0" w:line="271" w:lineRule="auto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713E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4713E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F11F0"/>
    <w:rPr>
      <w:rFonts w:ascii="Georgia" w:eastAsiaTheme="majorEastAsia" w:hAnsi="Georgia" w:cstheme="majorBidi"/>
      <w:bCs/>
      <w:color w:val="275D38"/>
      <w:spacing w:val="4"/>
      <w:sz w:val="3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01CEB"/>
    <w:rPr>
      <w:rFonts w:ascii="Georgia" w:eastAsiaTheme="majorEastAsia" w:hAnsi="Georgia" w:cstheme="majorBidi"/>
      <w:bCs/>
      <w:color w:val="275D38"/>
      <w:sz w:val="32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B3CC6"/>
    <w:rPr>
      <w:rFonts w:ascii="Georgia" w:eastAsiaTheme="majorEastAsia" w:hAnsi="Georgia" w:cstheme="majorBidi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4713E"/>
    <w:rPr>
      <w:rFonts w:ascii="Arial" w:eastAsiaTheme="majorEastAsia" w:hAnsi="Arial" w:cstheme="majorBidi"/>
      <w:b/>
      <w:bCs/>
      <w:iCs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4713E"/>
    <w:rPr>
      <w:rFonts w:ascii="Arial" w:eastAsiaTheme="majorEastAsia" w:hAnsi="Arial" w:cstheme="majorBidi"/>
      <w:bCs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rsid w:val="0054713E"/>
    <w:rPr>
      <w:rFonts w:ascii="Arial" w:eastAsiaTheme="majorEastAsia" w:hAnsi="Arial" w:cstheme="majorBidi"/>
      <w:bCs/>
      <w:iCs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54713E"/>
    <w:rPr>
      <w:rFonts w:ascii="Arial" w:eastAsiaTheme="majorEastAsia" w:hAnsi="Arial" w:cstheme="majorBidi"/>
      <w:i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713E"/>
    <w:rPr>
      <w:rFonts w:ascii="Arial" w:eastAsiaTheme="majorEastAsia" w:hAnsi="Arial" w:cstheme="majorBidi"/>
      <w:iCs/>
      <w:spacing w:val="5"/>
      <w:szCs w:val="20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6F11F0"/>
    <w:pPr>
      <w:spacing w:before="1440" w:line="240" w:lineRule="auto"/>
      <w:contextualSpacing/>
    </w:pPr>
    <w:rPr>
      <w:rFonts w:ascii="Georgia" w:eastAsiaTheme="majorEastAsia" w:hAnsi="Georgia" w:cstheme="majorBidi"/>
      <w:color w:val="275D3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F11F0"/>
    <w:rPr>
      <w:rFonts w:ascii="Georgia" w:eastAsiaTheme="majorEastAsia" w:hAnsi="Georgia" w:cstheme="majorBidi"/>
      <w:color w:val="275D38"/>
      <w:spacing w:val="5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11F0"/>
    <w:pPr>
      <w:spacing w:before="240" w:after="600" w:line="240" w:lineRule="auto"/>
    </w:pPr>
    <w:rPr>
      <w:rFonts w:ascii="Georgia" w:eastAsiaTheme="majorEastAsia" w:hAnsi="Georgia" w:cstheme="majorBidi"/>
      <w:iCs/>
      <w:spacing w:val="6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6F11F0"/>
    <w:rPr>
      <w:rFonts w:ascii="Georgia" w:eastAsiaTheme="majorEastAsia" w:hAnsi="Georgia" w:cstheme="majorBidi"/>
      <w:iCs/>
      <w:spacing w:val="6"/>
      <w:sz w:val="36"/>
      <w:szCs w:val="24"/>
      <w:lang w:eastAsia="en-AU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aliases w:val="Bold"/>
    <w:uiPriority w:val="22"/>
    <w:qFormat/>
    <w:rsid w:val="004B54CA"/>
    <w:rPr>
      <w:b/>
      <w:bCs/>
    </w:rPr>
  </w:style>
  <w:style w:type="paragraph" w:styleId="ListParagraph">
    <w:name w:val="List Paragraph"/>
    <w:aliases w:val="Bullet Point,Bullet point,Bullet points,CV text,Content descriptions,Dot pt,F5 List Paragraph,L,List Paragraph1,List Paragraph11,List Paragraph111,Main,Medium Grid 1 - Accent 21,NFP GP Bulleted List,Numbered Paragraph,Recommendation,Table"/>
    <w:basedOn w:val="Normal"/>
    <w:link w:val="ListParagraphChar"/>
    <w:uiPriority w:val="34"/>
    <w:qFormat/>
    <w:rsid w:val="00417EF2"/>
    <w:pPr>
      <w:ind w:left="720"/>
      <w:contextualSpacing/>
    </w:pPr>
  </w:style>
  <w:style w:type="character" w:customStyle="1" w:styleId="ListParagraphChar">
    <w:name w:val="List Paragraph Char"/>
    <w:aliases w:val="Bullet Point Char,Bullet point Char,Bullet points Char,CV text Char,Content descriptions Char,Dot pt Char,F5 List Paragraph Char,L Char,List Paragraph1 Char,List Paragraph11 Char,List Paragraph111 Char,Main Char,Recommendation Char"/>
    <w:basedOn w:val="DefaultParagraphFont"/>
    <w:link w:val="ListParagraph"/>
    <w:uiPriority w:val="34"/>
    <w:locked/>
    <w:rsid w:val="00C920A2"/>
    <w:rPr>
      <w:rFonts w:ascii="Arial" w:eastAsia="Times New Roman" w:hAnsi="Arial" w:cs="Times New Roman"/>
      <w:spacing w:val="4"/>
      <w:sz w:val="24"/>
      <w:szCs w:val="24"/>
      <w:lang w:eastAsia="en-AU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customStyle="1" w:styleId="Titlepage">
    <w:name w:val="Title page"/>
    <w:basedOn w:val="Title"/>
    <w:qFormat/>
    <w:rsid w:val="00D01CEB"/>
    <w:pPr>
      <w:spacing w:before="4000"/>
      <w:jc w:val="center"/>
    </w:pPr>
  </w:style>
  <w:style w:type="paragraph" w:styleId="Caption">
    <w:name w:val="caption"/>
    <w:aliases w:val="Caption Table title,table title"/>
    <w:basedOn w:val="Normal"/>
    <w:next w:val="Normal"/>
    <w:uiPriority w:val="35"/>
    <w:unhideWhenUsed/>
    <w:rsid w:val="006F11F0"/>
    <w:pPr>
      <w:spacing w:before="360" w:after="120" w:line="240" w:lineRule="atLeast"/>
    </w:pPr>
    <w:rPr>
      <w:b/>
      <w:b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1CEB"/>
    <w:pPr>
      <w:pBdr>
        <w:bottom w:val="single" w:sz="18" w:space="1" w:color="275D38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75D38"/>
    </w:rPr>
  </w:style>
  <w:style w:type="character" w:customStyle="1" w:styleId="HeaderChar">
    <w:name w:val="Header Char"/>
    <w:basedOn w:val="DefaultParagraphFont"/>
    <w:link w:val="Header"/>
    <w:uiPriority w:val="99"/>
    <w:rsid w:val="00D01CEB"/>
    <w:rPr>
      <w:rFonts w:ascii="Georgia" w:eastAsia="Times New Roman" w:hAnsi="Georgia" w:cs="Times New Roman"/>
      <w:color w:val="275D38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2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"/>
    <w:qFormat/>
    <w:rsid w:val="00417EF2"/>
    <w:pPr>
      <w:numPr>
        <w:numId w:val="1"/>
      </w:numPr>
      <w:tabs>
        <w:tab w:val="clear" w:pos="360"/>
        <w:tab w:val="left" w:pos="170"/>
      </w:tabs>
      <w:ind w:left="170" w:hanging="170"/>
    </w:pPr>
  </w:style>
  <w:style w:type="paragraph" w:customStyle="1" w:styleId="Pullouttext">
    <w:name w:val="Pullout text"/>
    <w:next w:val="Normal"/>
    <w:link w:val="PullouttextChar"/>
    <w:uiPriority w:val="3"/>
    <w:qFormat/>
    <w:rsid w:val="00263EBF"/>
    <w:pPr>
      <w:spacing w:before="120" w:after="120" w:line="240" w:lineRule="auto"/>
      <w:ind w:left="397"/>
      <w:contextualSpacing/>
    </w:pPr>
    <w:rPr>
      <w:rFonts w:ascii="Georgia" w:eastAsia="Times New Roman" w:hAnsi="Georgia" w:cs="Arial"/>
      <w:bCs/>
      <w:iCs/>
      <w:color w:val="275D38"/>
      <w:sz w:val="24"/>
      <w:szCs w:val="28"/>
      <w:lang w:eastAsia="en-AU"/>
    </w:rPr>
  </w:style>
  <w:style w:type="character" w:customStyle="1" w:styleId="PullouttextChar">
    <w:name w:val="Pullout text Char"/>
    <w:basedOn w:val="Heading2Char"/>
    <w:link w:val="Pullouttext"/>
    <w:uiPriority w:val="3"/>
    <w:rsid w:val="00263EBF"/>
    <w:rPr>
      <w:rFonts w:ascii="Georgia" w:eastAsia="Times New Roman" w:hAnsi="Georgia" w:cs="Arial"/>
      <w:bCs/>
      <w:iCs/>
      <w:color w:val="275D38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rsid w:val="00D22A8A"/>
    <w:rPr>
      <w:rFonts w:ascii="Arial" w:hAnsi="Arial"/>
      <w:b w:val="0"/>
      <w:color w:val="0000FF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876CA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76C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6CA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76CA6"/>
    <w:pPr>
      <w:spacing w:after="100"/>
      <w:ind w:left="400"/>
    </w:pPr>
  </w:style>
  <w:style w:type="paragraph" w:customStyle="1" w:styleId="Smalltext">
    <w:name w:val="Small text"/>
    <w:basedOn w:val="Normal"/>
    <w:rsid w:val="0054713E"/>
    <w:pPr>
      <w:spacing w:before="480" w:after="120" w:line="240" w:lineRule="auto"/>
    </w:pPr>
    <w:rPr>
      <w:sz w:val="12"/>
      <w:szCs w:val="16"/>
      <w:lang w:val="en-US"/>
    </w:rPr>
  </w:style>
  <w:style w:type="table" w:styleId="TableGrid">
    <w:name w:val="Table Grid"/>
    <w:basedOn w:val="TableNormal"/>
    <w:uiPriority w:val="59"/>
    <w:rsid w:val="00AA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SDatatablestyle">
    <w:name w:val="DSS Data table style"/>
    <w:basedOn w:val="TableNormal"/>
    <w:uiPriority w:val="99"/>
    <w:rsid w:val="005C6BC1"/>
    <w:pPr>
      <w:spacing w:after="0" w:line="240" w:lineRule="auto"/>
    </w:pPr>
    <w:rPr>
      <w:rFonts w:ascii="Arial" w:hAnsi="Arial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75D3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3F9E7"/>
      </w:tcPr>
    </w:tblStylePr>
  </w:style>
  <w:style w:type="table" w:customStyle="1" w:styleId="DSSTableStyleB">
    <w:name w:val="DSS Table Style B"/>
    <w:basedOn w:val="TableNormal"/>
    <w:uiPriority w:val="99"/>
    <w:rsid w:val="006F11F0"/>
    <w:pPr>
      <w:spacing w:after="0" w:line="240" w:lineRule="auto"/>
    </w:pPr>
    <w:rPr>
      <w:rFonts w:ascii="Arial" w:hAnsi="Arial"/>
    </w:rPr>
    <w:tblPr>
      <w:tblStyleRowBandSize w:val="1"/>
      <w:tblInd w:w="113" w:type="dxa"/>
    </w:tbl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C2E189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character" w:styleId="BookTitle">
    <w:name w:val="Book Title"/>
    <w:uiPriority w:val="33"/>
    <w:qFormat/>
    <w:rsid w:val="00C920A2"/>
    <w:rPr>
      <w:i/>
      <w:iCs/>
      <w:smallCaps/>
      <w:spacing w:val="5"/>
    </w:rPr>
  </w:style>
  <w:style w:type="paragraph" w:customStyle="1" w:styleId="Default">
    <w:name w:val="Default"/>
    <w:rsid w:val="00C92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920A2"/>
    <w:pPr>
      <w:spacing w:before="0" w:after="0" w:line="240" w:lineRule="auto"/>
    </w:pPr>
    <w:rPr>
      <w:rFonts w:eastAsiaTheme="minorHAnsi" w:cs="Arial"/>
      <w:color w:val="000000"/>
      <w:spacing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920A2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2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0A2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0A2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table" w:styleId="ColorfulList-Accent2">
    <w:name w:val="Colorful List Accent 2"/>
    <w:basedOn w:val="TableNormal"/>
    <w:uiPriority w:val="72"/>
    <w:rsid w:val="00C920A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1FB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C1" w:themeFill="accent2" w:themeFillTint="3F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paragraph" w:customStyle="1" w:styleId="StyleNumbPara-Bullet-1stLevelBefore0ptAfter0pt2">
    <w:name w:val="Style Numb Para - Bullet - 1st Level + Before:  0 pt After:  0 pt2"/>
    <w:basedOn w:val="Normal"/>
    <w:rsid w:val="00C920A2"/>
    <w:pPr>
      <w:numPr>
        <w:ilvl w:val="1"/>
        <w:numId w:val="11"/>
      </w:numPr>
      <w:spacing w:before="0" w:after="0" w:line="240" w:lineRule="auto"/>
    </w:pPr>
    <w:rPr>
      <w:rFonts w:ascii="Times New Roman" w:hAnsi="Times New Roman"/>
      <w:spacing w:val="0"/>
    </w:rPr>
  </w:style>
  <w:style w:type="paragraph" w:customStyle="1" w:styleId="list1">
    <w:name w:val="list1"/>
    <w:basedOn w:val="ListParagraph"/>
    <w:link w:val="list1Char"/>
    <w:qFormat/>
    <w:rsid w:val="00C920A2"/>
    <w:pPr>
      <w:numPr>
        <w:numId w:val="15"/>
      </w:numPr>
    </w:pPr>
    <w:rPr>
      <w:sz w:val="22"/>
    </w:rPr>
  </w:style>
  <w:style w:type="character" w:customStyle="1" w:styleId="list1Char">
    <w:name w:val="list1 Char"/>
    <w:basedOn w:val="DefaultParagraphFont"/>
    <w:link w:val="list1"/>
    <w:rsid w:val="00C920A2"/>
    <w:rPr>
      <w:rFonts w:ascii="Arial" w:eastAsia="Times New Roman" w:hAnsi="Arial" w:cs="Times New Roman"/>
      <w:spacing w:val="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A763A"/>
    <w:rPr>
      <w:color w:val="00000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C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SS Green">
  <a:themeElements>
    <a:clrScheme name="DSS Gre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75D38"/>
      </a:accent1>
      <a:accent2>
        <a:srgbClr val="78BE20"/>
      </a:accent2>
      <a:accent3>
        <a:srgbClr val="C2E189"/>
      </a:accent3>
      <a:accent4>
        <a:srgbClr val="275D38"/>
      </a:accent4>
      <a:accent5>
        <a:srgbClr val="78BE20"/>
      </a:accent5>
      <a:accent6>
        <a:srgbClr val="C2E189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DOC23-299306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0DF-CDB7-4FED-BE81-163A3DA21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2C638-1A64-45DF-99BC-7ADEE2E9E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C5366-605B-41C0-9685-67EA1ACB55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EDE0AE-A804-426C-86CD-6B476458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3195</Characters>
  <Application>Microsoft Office Word</Application>
  <DocSecurity>0</DocSecurity>
  <Lines>245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2023-09-22T05:20:00Z</dcterms:created>
  <dcterms:modified xsi:type="dcterms:W3CDTF">2023-09-22T05:20:00Z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11" name="ESearchTags">
    <vt:lpwstr/>
  </property>
  <property fmtid="{D5CDD505-2E9C-101B-9397-08002B2CF9AE}" pid="52" name="HPRMSecurityLevel">
    <vt:lpwstr>57;#OFFICIAL|11463c70-78df-4e3b-b0ff-f66cd3cb26ec</vt:lpwstr>
  </property>
  <property fmtid="{D5CDD505-2E9C-101B-9397-08002B2CF9AE}" pid="85" name="HPRMSecurityCaveat">
    <vt:lpwstr/>
  </property>
  <property fmtid="{D5CDD505-2E9C-101B-9397-08002B2CF9AE}" pid="86" name="PMC.ESearch.TagGeneratedTime">
    <vt:lpwstr>2023-09-22T15:33:34</vt:lpwstr>
  </property>
</Properties>
</file>