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6E" w:rsidRPr="00C76630" w:rsidRDefault="0043177F" w:rsidP="00CA3465">
      <w:pPr>
        <w:pStyle w:val="Title"/>
        <w:pBdr>
          <w:bottom w:val="single" w:sz="8" w:space="4" w:color="4F81BD" w:themeColor="accent1"/>
        </w:pBdr>
        <w:spacing w:after="300" w:line="276" w:lineRule="auto"/>
        <w:rPr>
          <w:rFonts w:cs="Arial"/>
          <w:color w:val="17365D" w:themeColor="text2" w:themeShade="BF"/>
          <w:kern w:val="28"/>
          <w:sz w:val="36"/>
          <w:lang w:val="en-US"/>
        </w:rPr>
      </w:pPr>
      <w:bookmarkStart w:id="0" w:name="_GoBack"/>
      <w:bookmarkEnd w:id="0"/>
      <w:r w:rsidRPr="00C76630">
        <w:rPr>
          <w:rFonts w:cs="Arial"/>
          <w:color w:val="17365D" w:themeColor="text2" w:themeShade="BF"/>
          <w:kern w:val="28"/>
          <w:sz w:val="36"/>
          <w:lang w:val="en-US"/>
        </w:rPr>
        <w:t>Bilateral Agreement between the Commonwealth</w:t>
      </w:r>
      <w:r w:rsidR="008D6848" w:rsidRPr="00C76630">
        <w:rPr>
          <w:rFonts w:cs="Arial"/>
          <w:color w:val="17365D" w:themeColor="text2" w:themeShade="BF"/>
          <w:kern w:val="28"/>
          <w:sz w:val="36"/>
          <w:lang w:val="en-US"/>
        </w:rPr>
        <w:t xml:space="preserve"> </w:t>
      </w:r>
      <w:r w:rsidR="00B93636" w:rsidRPr="00C76630">
        <w:rPr>
          <w:rFonts w:cs="Arial"/>
          <w:color w:val="17365D" w:themeColor="text2" w:themeShade="BF"/>
          <w:kern w:val="28"/>
          <w:sz w:val="36"/>
          <w:lang w:val="en-US"/>
        </w:rPr>
        <w:t xml:space="preserve">of Australia </w:t>
      </w:r>
      <w:r w:rsidRPr="00C76630">
        <w:rPr>
          <w:rFonts w:cs="Arial"/>
          <w:color w:val="17365D" w:themeColor="text2" w:themeShade="BF"/>
          <w:kern w:val="28"/>
          <w:sz w:val="36"/>
          <w:lang w:val="en-US"/>
        </w:rPr>
        <w:t xml:space="preserve">and </w:t>
      </w:r>
      <w:r w:rsidR="00A55829">
        <w:rPr>
          <w:rFonts w:cs="Arial"/>
          <w:color w:val="17365D" w:themeColor="text2" w:themeShade="BF"/>
          <w:kern w:val="28"/>
          <w:sz w:val="36"/>
          <w:lang w:val="en-US"/>
        </w:rPr>
        <w:t xml:space="preserve">the </w:t>
      </w:r>
      <w:r w:rsidR="00063D8A">
        <w:rPr>
          <w:rFonts w:cs="Arial"/>
          <w:color w:val="17365D" w:themeColor="text2" w:themeShade="BF"/>
          <w:kern w:val="28"/>
          <w:sz w:val="36"/>
          <w:lang w:val="en-US"/>
        </w:rPr>
        <w:t>Australian Capital Territory</w:t>
      </w:r>
      <w:r w:rsidRPr="00C76630">
        <w:rPr>
          <w:rFonts w:cs="Arial"/>
          <w:color w:val="17365D" w:themeColor="text2" w:themeShade="BF"/>
          <w:kern w:val="28"/>
          <w:sz w:val="36"/>
          <w:lang w:val="en-US"/>
        </w:rPr>
        <w:t xml:space="preserve"> on the National Disability Insurance Scheme</w:t>
      </w:r>
    </w:p>
    <w:p w:rsidR="00574585" w:rsidRPr="00C76630" w:rsidRDefault="00574585" w:rsidP="00CA3465">
      <w:pPr>
        <w:pStyle w:val="Heading1"/>
      </w:pPr>
      <w:r w:rsidRPr="00C76630">
        <w:t>Part 1 – Objective of this Agreement</w:t>
      </w:r>
    </w:p>
    <w:p w:rsidR="007065CA" w:rsidRDefault="00574585" w:rsidP="00CA3465">
      <w:pPr>
        <w:pStyle w:val="ListParagraph"/>
        <w:numPr>
          <w:ilvl w:val="0"/>
          <w:numId w:val="30"/>
        </w:numPr>
        <w:rPr>
          <w:rFonts w:cs="Arial"/>
        </w:rPr>
      </w:pPr>
      <w:r w:rsidRPr="00CC480B">
        <w:rPr>
          <w:rFonts w:cs="Arial"/>
        </w:rPr>
        <w:t xml:space="preserve">Through this </w:t>
      </w:r>
      <w:r w:rsidR="004541DF" w:rsidRPr="00CC480B">
        <w:rPr>
          <w:rFonts w:cs="Arial"/>
        </w:rPr>
        <w:t>A</w:t>
      </w:r>
      <w:r w:rsidRPr="00CC480B">
        <w:rPr>
          <w:rFonts w:cs="Arial"/>
        </w:rPr>
        <w:t>greement, the Commonwealth</w:t>
      </w:r>
      <w:r w:rsidR="00B93636" w:rsidRPr="00CC480B">
        <w:rPr>
          <w:rFonts w:cs="Arial"/>
        </w:rPr>
        <w:t xml:space="preserve"> of Australia (the Commonwealth)</w:t>
      </w:r>
      <w:r w:rsidRPr="00CC480B">
        <w:rPr>
          <w:rFonts w:cs="Arial"/>
        </w:rPr>
        <w:t xml:space="preserve"> and </w:t>
      </w:r>
      <w:r w:rsidR="005407F9">
        <w:rPr>
          <w:rFonts w:cs="Arial"/>
        </w:rPr>
        <w:t xml:space="preserve">the </w:t>
      </w:r>
      <w:r w:rsidR="00063D8A">
        <w:rPr>
          <w:rFonts w:cs="Arial"/>
        </w:rPr>
        <w:t>Australian Capital Territory (ACT)</w:t>
      </w:r>
      <w:r w:rsidRPr="00CC480B">
        <w:rPr>
          <w:rFonts w:cs="Arial"/>
        </w:rPr>
        <w:t xml:space="preserve"> commit to improve the outcomes of people with disability by supporting them through the National Disability Insurance Scheme</w:t>
      </w:r>
      <w:r w:rsidR="0043177F" w:rsidRPr="00CC480B">
        <w:rPr>
          <w:rFonts w:cs="Arial"/>
        </w:rPr>
        <w:t xml:space="preserve"> (NDIS</w:t>
      </w:r>
      <w:r w:rsidR="00B93636" w:rsidRPr="00CC480B">
        <w:rPr>
          <w:rFonts w:cs="Arial"/>
        </w:rPr>
        <w:t>;</w:t>
      </w:r>
      <w:r w:rsidR="00794D03">
        <w:rPr>
          <w:rFonts w:cs="Arial"/>
        </w:rPr>
        <w:t> </w:t>
      </w:r>
      <w:r w:rsidR="00B93636" w:rsidRPr="00CC480B">
        <w:rPr>
          <w:rFonts w:cs="Arial"/>
        </w:rPr>
        <w:t xml:space="preserve">the </w:t>
      </w:r>
      <w:r w:rsidR="001102B7" w:rsidRPr="00CC480B">
        <w:rPr>
          <w:rFonts w:cs="Arial"/>
        </w:rPr>
        <w:t>S</w:t>
      </w:r>
      <w:r w:rsidR="00B93636" w:rsidRPr="00CC480B">
        <w:rPr>
          <w:rFonts w:cs="Arial"/>
        </w:rPr>
        <w:t>cheme)</w:t>
      </w:r>
      <w:r w:rsidR="00D31DE4">
        <w:rPr>
          <w:rFonts w:cs="Arial"/>
        </w:rPr>
        <w:t>, with the shared goal of increasing social and economic participation</w:t>
      </w:r>
      <w:r w:rsidRPr="00CC480B">
        <w:rPr>
          <w:rFonts w:cs="Arial"/>
        </w:rPr>
        <w:t>.</w:t>
      </w:r>
    </w:p>
    <w:p w:rsidR="007065CA" w:rsidRDefault="007065CA" w:rsidP="00CA3465">
      <w:pPr>
        <w:pStyle w:val="ListParagraph"/>
        <w:ind w:left="360"/>
        <w:rPr>
          <w:rFonts w:cs="Arial"/>
        </w:rPr>
      </w:pPr>
    </w:p>
    <w:p w:rsidR="007065CA" w:rsidRDefault="007065CA" w:rsidP="00CA3465">
      <w:pPr>
        <w:pStyle w:val="ListParagraph"/>
        <w:numPr>
          <w:ilvl w:val="0"/>
          <w:numId w:val="30"/>
        </w:numPr>
        <w:rPr>
          <w:rFonts w:cs="Arial"/>
        </w:rPr>
      </w:pPr>
      <w:r>
        <w:rPr>
          <w:rFonts w:cs="Arial"/>
        </w:rPr>
        <w:t xml:space="preserve">Through this Agreement, the Commonwealth and </w:t>
      </w:r>
      <w:r w:rsidR="00A55829">
        <w:rPr>
          <w:rFonts w:cs="Arial"/>
        </w:rPr>
        <w:t xml:space="preserve">the </w:t>
      </w:r>
      <w:r w:rsidR="00063D8A">
        <w:rPr>
          <w:rFonts w:cs="Arial"/>
        </w:rPr>
        <w:t>ACT</w:t>
      </w:r>
      <w:r>
        <w:rPr>
          <w:rFonts w:cs="Arial"/>
        </w:rPr>
        <w:t xml:space="preserve"> </w:t>
      </w:r>
      <w:r w:rsidR="00407B36">
        <w:rPr>
          <w:rFonts w:cs="Arial"/>
        </w:rPr>
        <w:t>are committed to</w:t>
      </w:r>
      <w:r>
        <w:rPr>
          <w:rFonts w:cs="Arial"/>
        </w:rPr>
        <w:t xml:space="preserve"> the delivery of the NDIS to ensure that it achieves the objectives set out in the </w:t>
      </w:r>
      <w:r w:rsidR="00A20B65">
        <w:rPr>
          <w:rFonts w:cs="Arial"/>
          <w:i/>
        </w:rPr>
        <w:t>National Disability Insurance Scheme Act </w:t>
      </w:r>
      <w:r>
        <w:rPr>
          <w:rFonts w:cs="Arial"/>
          <w:i/>
        </w:rPr>
        <w:t>2013</w:t>
      </w:r>
      <w:r>
        <w:rPr>
          <w:rFonts w:cs="Arial"/>
        </w:rPr>
        <w:t xml:space="preserve"> (the NDIS Act).</w:t>
      </w:r>
    </w:p>
    <w:p w:rsidR="007065CA" w:rsidRDefault="007065CA" w:rsidP="00CA3465">
      <w:pPr>
        <w:pStyle w:val="ListParagraph"/>
        <w:ind w:left="360"/>
        <w:rPr>
          <w:rFonts w:cs="Arial"/>
        </w:rPr>
      </w:pPr>
    </w:p>
    <w:p w:rsidR="008A4F49" w:rsidRPr="00CC480B" w:rsidRDefault="008A4F49" w:rsidP="00CA3465">
      <w:pPr>
        <w:pStyle w:val="ListParagraph"/>
        <w:numPr>
          <w:ilvl w:val="0"/>
          <w:numId w:val="30"/>
        </w:numPr>
        <w:rPr>
          <w:rFonts w:cs="Arial"/>
        </w:rPr>
      </w:pPr>
      <w:r w:rsidRPr="00CC480B">
        <w:rPr>
          <w:rFonts w:cs="Arial"/>
        </w:rPr>
        <w:t xml:space="preserve"> The NDIS</w:t>
      </w:r>
      <w:r w:rsidR="007065CA">
        <w:rPr>
          <w:rFonts w:cs="Arial"/>
        </w:rPr>
        <w:t xml:space="preserve"> will</w:t>
      </w:r>
      <w:r w:rsidRPr="00CC480B">
        <w:rPr>
          <w:rFonts w:cs="Arial"/>
        </w:rPr>
        <w:t>:</w:t>
      </w:r>
    </w:p>
    <w:p w:rsidR="00574585" w:rsidRPr="008A4F49" w:rsidRDefault="00184426" w:rsidP="00CA3465">
      <w:pPr>
        <w:pStyle w:val="ListParagraph"/>
        <w:numPr>
          <w:ilvl w:val="1"/>
          <w:numId w:val="30"/>
        </w:numPr>
      </w:pPr>
      <w:r>
        <w:t>p</w:t>
      </w:r>
      <w:r w:rsidR="00574585" w:rsidRPr="008A4F49">
        <w:t>rovid</w:t>
      </w:r>
      <w:r w:rsidR="007065CA">
        <w:t>e</w:t>
      </w:r>
      <w:r w:rsidR="008A4F49">
        <w:t xml:space="preserve"> all eligible Australian residents with</w:t>
      </w:r>
      <w:r w:rsidR="00574585" w:rsidRPr="008A4F49">
        <w:t xml:space="preserve"> independence </w:t>
      </w:r>
      <w:r w:rsidR="008A4F49">
        <w:t>through</w:t>
      </w:r>
      <w:r w:rsidR="00574585" w:rsidRPr="008A4F49">
        <w:t xml:space="preserve"> </w:t>
      </w:r>
      <w:r w:rsidR="008A4F49">
        <w:rPr>
          <w:rFonts w:cs="Arial"/>
        </w:rPr>
        <w:t xml:space="preserve">access to </w:t>
      </w:r>
      <w:r w:rsidR="00A20B65">
        <w:rPr>
          <w:rFonts w:cs="Arial"/>
        </w:rPr>
        <w:t>a </w:t>
      </w:r>
      <w:r w:rsidR="008A4F49">
        <w:rPr>
          <w:rFonts w:cs="Arial"/>
        </w:rPr>
        <w:t xml:space="preserve">scheme based on insurance principles that guarantees lifetime coverage for participants for the costs of reasonable and necessary care and supports, </w:t>
      </w:r>
      <w:r w:rsidR="00574585" w:rsidRPr="008A4F49">
        <w:t>to enhance their so</w:t>
      </w:r>
      <w:r w:rsidR="00C76630">
        <w:t>cial and economic participation;</w:t>
      </w:r>
    </w:p>
    <w:p w:rsidR="008A4F49" w:rsidRDefault="00184426" w:rsidP="00CA3465">
      <w:pPr>
        <w:pStyle w:val="ListParagraph"/>
        <w:numPr>
          <w:ilvl w:val="1"/>
          <w:numId w:val="30"/>
        </w:numPr>
        <w:spacing w:after="120"/>
        <w:rPr>
          <w:rFonts w:cs="Arial"/>
        </w:rPr>
      </w:pPr>
      <w:r>
        <w:rPr>
          <w:rFonts w:cs="Arial"/>
        </w:rPr>
        <w:t>e</w:t>
      </w:r>
      <w:r w:rsidR="008A4F49">
        <w:rPr>
          <w:rFonts w:cs="Arial"/>
        </w:rPr>
        <w:t>nabl</w:t>
      </w:r>
      <w:r w:rsidR="007065CA">
        <w:rPr>
          <w:rFonts w:cs="Arial"/>
        </w:rPr>
        <w:t>e</w:t>
      </w:r>
      <w:r w:rsidR="008A4F49">
        <w:rPr>
          <w:rFonts w:cs="Arial"/>
        </w:rPr>
        <w:t xml:space="preserve"> people with disability to exercise choice and control in the pursuit of their goals and the planning and delivery of their supports;</w:t>
      </w:r>
    </w:p>
    <w:p w:rsidR="008A4F49" w:rsidRDefault="00184426" w:rsidP="00CA3465">
      <w:pPr>
        <w:pStyle w:val="ListParagraph"/>
        <w:numPr>
          <w:ilvl w:val="1"/>
          <w:numId w:val="30"/>
        </w:numPr>
        <w:spacing w:after="120"/>
        <w:rPr>
          <w:rFonts w:cs="Arial"/>
        </w:rPr>
      </w:pPr>
      <w:r>
        <w:rPr>
          <w:rFonts w:cs="Arial"/>
        </w:rPr>
        <w:t>p</w:t>
      </w:r>
      <w:r w:rsidR="008A4F49">
        <w:rPr>
          <w:rFonts w:cs="Arial"/>
        </w:rPr>
        <w:t>rovid</w:t>
      </w:r>
      <w:r w:rsidR="007065CA">
        <w:rPr>
          <w:rFonts w:cs="Arial"/>
        </w:rPr>
        <w:t>e</w:t>
      </w:r>
      <w:r w:rsidR="008A4F49">
        <w:rPr>
          <w:rFonts w:cs="Arial"/>
        </w:rPr>
        <w:t xml:space="preserve"> an individualised approach to supporting people with disability based on a market approach;</w:t>
      </w:r>
    </w:p>
    <w:p w:rsidR="008A4F49" w:rsidRDefault="00184426" w:rsidP="00CA3465">
      <w:pPr>
        <w:pStyle w:val="ListParagraph"/>
        <w:numPr>
          <w:ilvl w:val="1"/>
          <w:numId w:val="30"/>
        </w:numPr>
        <w:spacing w:after="120"/>
        <w:rPr>
          <w:rFonts w:cs="Arial"/>
        </w:rPr>
      </w:pPr>
      <w:r>
        <w:rPr>
          <w:rFonts w:cs="Arial"/>
        </w:rPr>
        <w:t>p</w:t>
      </w:r>
      <w:r w:rsidR="007065CA">
        <w:rPr>
          <w:rFonts w:cs="Arial"/>
        </w:rPr>
        <w:t xml:space="preserve">rovide safe and high quality </w:t>
      </w:r>
      <w:r w:rsidR="007065CA" w:rsidRPr="00CE68AA">
        <w:rPr>
          <w:rFonts w:cs="Arial"/>
        </w:rPr>
        <w:t>supports</w:t>
      </w:r>
      <w:r w:rsidR="00111A02" w:rsidRPr="00CE68AA">
        <w:rPr>
          <w:rFonts w:cs="Arial"/>
        </w:rPr>
        <w:t xml:space="preserve"> to participants</w:t>
      </w:r>
      <w:r w:rsidR="007065CA" w:rsidRPr="00CE68AA">
        <w:rPr>
          <w:rFonts w:cs="Arial"/>
        </w:rPr>
        <w:t xml:space="preserve"> through</w:t>
      </w:r>
      <w:r w:rsidR="007065CA">
        <w:rPr>
          <w:rFonts w:cs="Arial"/>
        </w:rPr>
        <w:t xml:space="preserve"> national q</w:t>
      </w:r>
      <w:r w:rsidR="008A4F49" w:rsidRPr="008A4F49">
        <w:rPr>
          <w:rFonts w:cs="Arial"/>
        </w:rPr>
        <w:t xml:space="preserve">uality and safeguarding and market oversight arrangements; and </w:t>
      </w:r>
    </w:p>
    <w:p w:rsidR="00CC480B" w:rsidRDefault="00184426" w:rsidP="00CA3465">
      <w:pPr>
        <w:pStyle w:val="ListParagraph"/>
        <w:numPr>
          <w:ilvl w:val="1"/>
          <w:numId w:val="30"/>
        </w:numPr>
        <w:spacing w:after="120"/>
        <w:rPr>
          <w:rFonts w:cs="Arial"/>
        </w:rPr>
      </w:pPr>
      <w:r>
        <w:rPr>
          <w:rFonts w:cs="Arial"/>
        </w:rPr>
        <w:t>g</w:t>
      </w:r>
      <w:r w:rsidR="00433978">
        <w:rPr>
          <w:rFonts w:cs="Arial"/>
        </w:rPr>
        <w:t xml:space="preserve">uarantee a sustainable funding model for the provision of disability supports to participants into the future. </w:t>
      </w:r>
    </w:p>
    <w:p w:rsidR="002D62E1" w:rsidRDefault="002D62E1" w:rsidP="00CA3465">
      <w:pPr>
        <w:pStyle w:val="ListParagraph"/>
        <w:spacing w:after="120"/>
        <w:ind w:left="1080"/>
        <w:rPr>
          <w:rFonts w:cs="Arial"/>
        </w:rPr>
      </w:pPr>
    </w:p>
    <w:p w:rsidR="008A4F49" w:rsidRPr="00CC480B" w:rsidRDefault="00574585" w:rsidP="00CA3465">
      <w:pPr>
        <w:pStyle w:val="ListParagraph"/>
        <w:numPr>
          <w:ilvl w:val="0"/>
          <w:numId w:val="30"/>
        </w:numPr>
        <w:spacing w:after="120"/>
        <w:rPr>
          <w:rFonts w:cs="Arial"/>
        </w:rPr>
      </w:pPr>
      <w:r w:rsidRPr="00CC480B">
        <w:rPr>
          <w:rFonts w:cs="Arial"/>
        </w:rPr>
        <w:t xml:space="preserve">This Agreement outlines the roles and responsibilities of the </w:t>
      </w:r>
      <w:r w:rsidR="003C0148" w:rsidRPr="00CC480B">
        <w:rPr>
          <w:rFonts w:cs="Arial"/>
        </w:rPr>
        <w:t>Commonwealth</w:t>
      </w:r>
      <w:r w:rsidR="00B93636" w:rsidRPr="00CC480B">
        <w:rPr>
          <w:rFonts w:cs="Arial"/>
        </w:rPr>
        <w:t xml:space="preserve"> </w:t>
      </w:r>
      <w:r w:rsidRPr="00CC480B">
        <w:rPr>
          <w:rFonts w:cs="Arial"/>
        </w:rPr>
        <w:t>and</w:t>
      </w:r>
      <w:r w:rsidR="00A55829">
        <w:rPr>
          <w:rFonts w:cs="Arial"/>
        </w:rPr>
        <w:t xml:space="preserve"> the</w:t>
      </w:r>
      <w:r w:rsidRPr="00CC480B">
        <w:rPr>
          <w:rFonts w:cs="Arial"/>
        </w:rPr>
        <w:t xml:space="preserve"> </w:t>
      </w:r>
      <w:r w:rsidR="00063D8A">
        <w:rPr>
          <w:rFonts w:cs="Arial"/>
        </w:rPr>
        <w:t>ACT</w:t>
      </w:r>
      <w:r w:rsidR="00653316" w:rsidRPr="00CC480B">
        <w:rPr>
          <w:rFonts w:cs="Arial"/>
        </w:rPr>
        <w:t xml:space="preserve"> </w:t>
      </w:r>
      <w:r w:rsidRPr="00CC480B">
        <w:rPr>
          <w:rFonts w:cs="Arial"/>
        </w:rPr>
        <w:t xml:space="preserve">in relation to </w:t>
      </w:r>
      <w:r w:rsidR="007065CA">
        <w:rPr>
          <w:rFonts w:cs="Arial"/>
        </w:rPr>
        <w:t>governance,</w:t>
      </w:r>
      <w:r w:rsidR="007065CA" w:rsidRPr="00CC480B">
        <w:rPr>
          <w:rFonts w:cs="Arial"/>
        </w:rPr>
        <w:t xml:space="preserve"> </w:t>
      </w:r>
      <w:r w:rsidRPr="00CC480B">
        <w:rPr>
          <w:rFonts w:cs="Arial"/>
        </w:rPr>
        <w:t>policy, market</w:t>
      </w:r>
      <w:r w:rsidR="007065CA">
        <w:rPr>
          <w:rFonts w:cs="Arial"/>
        </w:rPr>
        <w:t xml:space="preserve"> development and oversight</w:t>
      </w:r>
      <w:r w:rsidRPr="00CC480B">
        <w:rPr>
          <w:rFonts w:cs="Arial"/>
        </w:rPr>
        <w:t xml:space="preserve"> and funding arrangements</w:t>
      </w:r>
      <w:r w:rsidR="00B20722" w:rsidRPr="00CC480B">
        <w:rPr>
          <w:rFonts w:cs="Arial"/>
        </w:rPr>
        <w:t xml:space="preserve"> for the NDIS</w:t>
      </w:r>
      <w:r w:rsidRPr="00CC480B">
        <w:rPr>
          <w:rFonts w:cs="Arial"/>
        </w:rPr>
        <w:t xml:space="preserve">. </w:t>
      </w:r>
    </w:p>
    <w:p w:rsidR="00E12C33" w:rsidRDefault="009C4BE8" w:rsidP="00CA3465">
      <w:pPr>
        <w:pStyle w:val="Heading1"/>
      </w:pPr>
      <w:r w:rsidRPr="0049224F">
        <w:t xml:space="preserve">Part </w:t>
      </w:r>
      <w:r w:rsidR="00574585">
        <w:t>2</w:t>
      </w:r>
      <w:r w:rsidR="00DD6E3F" w:rsidRPr="00C76630">
        <w:t xml:space="preserve"> – </w:t>
      </w:r>
      <w:r w:rsidR="00D56850">
        <w:t xml:space="preserve">Parties and Operation of the Agreement </w:t>
      </w:r>
    </w:p>
    <w:p w:rsidR="00D56850" w:rsidRDefault="00D56850" w:rsidP="00CA3465">
      <w:pPr>
        <w:pStyle w:val="ListParagraph"/>
        <w:numPr>
          <w:ilvl w:val="0"/>
          <w:numId w:val="2"/>
        </w:numPr>
        <w:spacing w:after="0"/>
        <w:rPr>
          <w:rFonts w:cs="Arial"/>
        </w:rPr>
      </w:pPr>
      <w:r w:rsidRPr="00F12352">
        <w:rPr>
          <w:rFonts w:cs="Arial"/>
        </w:rPr>
        <w:t xml:space="preserve">The Parties to this Agreement are the Commonwealth </w:t>
      </w:r>
      <w:r>
        <w:rPr>
          <w:rFonts w:cs="Arial"/>
        </w:rPr>
        <w:t xml:space="preserve">and </w:t>
      </w:r>
      <w:r w:rsidR="00A55829">
        <w:rPr>
          <w:rFonts w:cs="Arial"/>
        </w:rPr>
        <w:t xml:space="preserve">the </w:t>
      </w:r>
      <w:r w:rsidR="00063D8A">
        <w:rPr>
          <w:rFonts w:cs="Arial"/>
        </w:rPr>
        <w:t>ACT</w:t>
      </w:r>
      <w:r w:rsidRPr="00F12352">
        <w:rPr>
          <w:rFonts w:cs="Arial"/>
        </w:rPr>
        <w:t>.</w:t>
      </w:r>
    </w:p>
    <w:p w:rsidR="00D56850" w:rsidRDefault="00D56850" w:rsidP="00CA3465">
      <w:pPr>
        <w:pStyle w:val="ListParagraph"/>
        <w:spacing w:after="120"/>
        <w:rPr>
          <w:rFonts w:cs="Arial"/>
        </w:rPr>
      </w:pPr>
    </w:p>
    <w:p w:rsidR="00867E08" w:rsidRDefault="00867E08" w:rsidP="00CA3465">
      <w:pPr>
        <w:pStyle w:val="ListParagraph"/>
        <w:numPr>
          <w:ilvl w:val="0"/>
          <w:numId w:val="2"/>
        </w:numPr>
        <w:spacing w:after="120"/>
        <w:rPr>
          <w:rFonts w:cs="Arial"/>
        </w:rPr>
      </w:pPr>
      <w:r>
        <w:rPr>
          <w:rFonts w:cs="Arial"/>
        </w:rPr>
        <w:t xml:space="preserve">This Agreement will commence on 1 July </w:t>
      </w:r>
      <w:r w:rsidR="00063D8A">
        <w:rPr>
          <w:rFonts w:cs="Arial"/>
        </w:rPr>
        <w:t>2019</w:t>
      </w:r>
      <w:r>
        <w:rPr>
          <w:rFonts w:cs="Arial"/>
        </w:rPr>
        <w:t>.</w:t>
      </w:r>
    </w:p>
    <w:p w:rsidR="00867E08" w:rsidRPr="00867E08" w:rsidRDefault="00867E08" w:rsidP="00CA3465">
      <w:pPr>
        <w:pStyle w:val="ListParagraph"/>
        <w:rPr>
          <w:rFonts w:cs="Arial"/>
        </w:rPr>
      </w:pPr>
    </w:p>
    <w:p w:rsidR="009C4BE8" w:rsidRPr="0049224F" w:rsidRDefault="009C4BE8" w:rsidP="00CA3465">
      <w:pPr>
        <w:pStyle w:val="ListParagraph"/>
        <w:numPr>
          <w:ilvl w:val="0"/>
          <w:numId w:val="2"/>
        </w:numPr>
        <w:spacing w:after="120"/>
        <w:rPr>
          <w:rFonts w:cs="Arial"/>
        </w:rPr>
      </w:pPr>
      <w:r w:rsidRPr="0049224F">
        <w:rPr>
          <w:rFonts w:cs="Arial"/>
        </w:rPr>
        <w:t>This Agreement:</w:t>
      </w:r>
    </w:p>
    <w:p w:rsidR="009C4BE8" w:rsidRDefault="00184426" w:rsidP="00CA3465">
      <w:pPr>
        <w:pStyle w:val="ListParagraph"/>
        <w:numPr>
          <w:ilvl w:val="1"/>
          <w:numId w:val="2"/>
        </w:numPr>
        <w:spacing w:after="120"/>
        <w:rPr>
          <w:rFonts w:cs="Arial"/>
        </w:rPr>
      </w:pPr>
      <w:r>
        <w:rPr>
          <w:rFonts w:cs="Arial"/>
        </w:rPr>
        <w:t>b</w:t>
      </w:r>
      <w:r w:rsidR="009C4BE8" w:rsidRPr="0049224F">
        <w:rPr>
          <w:rFonts w:cs="Arial"/>
        </w:rPr>
        <w:t>uilds on the experiences of trial and transition</w:t>
      </w:r>
      <w:r w:rsidR="00686631">
        <w:rPr>
          <w:rFonts w:cs="Arial"/>
        </w:rPr>
        <w:t xml:space="preserve"> in </w:t>
      </w:r>
      <w:r w:rsidR="00372D9B">
        <w:rPr>
          <w:rFonts w:cs="Arial"/>
        </w:rPr>
        <w:t xml:space="preserve">the </w:t>
      </w:r>
      <w:r w:rsidR="00063D8A">
        <w:rPr>
          <w:rFonts w:cs="Arial"/>
        </w:rPr>
        <w:t>ACT</w:t>
      </w:r>
      <w:r w:rsidR="00686631">
        <w:rPr>
          <w:rFonts w:cs="Arial"/>
        </w:rPr>
        <w:t xml:space="preserve"> and</w:t>
      </w:r>
      <w:r w:rsidR="000228DE">
        <w:rPr>
          <w:rFonts w:cs="Arial"/>
        </w:rPr>
        <w:t xml:space="preserve"> </w:t>
      </w:r>
      <w:r w:rsidR="003F18C0">
        <w:rPr>
          <w:rFonts w:cs="Arial"/>
        </w:rPr>
        <w:t>nationally</w:t>
      </w:r>
      <w:r w:rsidR="000228DE">
        <w:rPr>
          <w:rFonts w:cs="Arial"/>
        </w:rPr>
        <w:t>;</w:t>
      </w:r>
    </w:p>
    <w:p w:rsidR="009C4BE8" w:rsidRPr="0049224F" w:rsidRDefault="00184426" w:rsidP="00CA3465">
      <w:pPr>
        <w:pStyle w:val="ListParagraph"/>
        <w:numPr>
          <w:ilvl w:val="1"/>
          <w:numId w:val="2"/>
        </w:numPr>
        <w:spacing w:after="120"/>
        <w:rPr>
          <w:rFonts w:cs="Arial"/>
        </w:rPr>
      </w:pPr>
      <w:r>
        <w:rPr>
          <w:rFonts w:cs="Arial"/>
        </w:rPr>
        <w:t>o</w:t>
      </w:r>
      <w:r w:rsidR="009C4BE8" w:rsidRPr="0049224F">
        <w:rPr>
          <w:rFonts w:cs="Arial"/>
        </w:rPr>
        <w:t>utlines the</w:t>
      </w:r>
      <w:r w:rsidR="00686631">
        <w:rPr>
          <w:rFonts w:cs="Arial"/>
        </w:rPr>
        <w:t xml:space="preserve"> ways the</w:t>
      </w:r>
      <w:r w:rsidR="009C4BE8" w:rsidRPr="0049224F">
        <w:rPr>
          <w:rFonts w:cs="Arial"/>
        </w:rPr>
        <w:t xml:space="preserve"> Commonwealth and </w:t>
      </w:r>
      <w:r w:rsidR="00A55829">
        <w:rPr>
          <w:rFonts w:cs="Arial"/>
        </w:rPr>
        <w:t xml:space="preserve">the </w:t>
      </w:r>
      <w:r w:rsidR="00063D8A">
        <w:rPr>
          <w:rFonts w:cs="Arial"/>
        </w:rPr>
        <w:t>ACT</w:t>
      </w:r>
      <w:r w:rsidR="009C4BE8" w:rsidRPr="0049224F">
        <w:rPr>
          <w:rFonts w:cs="Arial"/>
        </w:rPr>
        <w:t xml:space="preserve"> will work together </w:t>
      </w:r>
      <w:r w:rsidR="00686631">
        <w:rPr>
          <w:rFonts w:cs="Arial"/>
        </w:rPr>
        <w:t xml:space="preserve">on NDIS governance, funding and </w:t>
      </w:r>
      <w:r w:rsidR="009C4BE8" w:rsidRPr="0049224F">
        <w:rPr>
          <w:rFonts w:cs="Arial"/>
        </w:rPr>
        <w:t>related policy matters</w:t>
      </w:r>
      <w:r w:rsidR="00D56850">
        <w:rPr>
          <w:rFonts w:cs="Arial"/>
        </w:rPr>
        <w:t>;</w:t>
      </w:r>
      <w:r w:rsidR="009C4BE8" w:rsidRPr="0049224F">
        <w:rPr>
          <w:rFonts w:cs="Arial"/>
        </w:rPr>
        <w:t xml:space="preserve"> </w:t>
      </w:r>
    </w:p>
    <w:p w:rsidR="00896AC1" w:rsidRPr="00AF352B" w:rsidRDefault="00184426" w:rsidP="00CA3465">
      <w:pPr>
        <w:pStyle w:val="ListParagraph"/>
        <w:numPr>
          <w:ilvl w:val="1"/>
          <w:numId w:val="2"/>
        </w:numPr>
        <w:spacing w:after="120"/>
        <w:rPr>
          <w:rFonts w:cs="Arial"/>
        </w:rPr>
      </w:pPr>
      <w:r w:rsidRPr="00AF352B">
        <w:lastRenderedPageBreak/>
        <w:t>s</w:t>
      </w:r>
      <w:r w:rsidR="00896AC1" w:rsidRPr="00AF352B">
        <w:t xml:space="preserve">upersedes the NDIS Heads of Agreement and the Bilateral Agreement </w:t>
      </w:r>
      <w:r w:rsidR="005C4B35" w:rsidRPr="00AF352B">
        <w:t xml:space="preserve">for Transition to the NDIS </w:t>
      </w:r>
      <w:r w:rsidR="00896AC1" w:rsidRPr="00AF352B">
        <w:t xml:space="preserve">between the Commonwealth and </w:t>
      </w:r>
      <w:r w:rsidR="00A55829">
        <w:t xml:space="preserve">the </w:t>
      </w:r>
      <w:r w:rsidR="00063D8A">
        <w:t>ACT</w:t>
      </w:r>
      <w:r w:rsidR="00D56850" w:rsidRPr="00AF352B">
        <w:t xml:space="preserve">; </w:t>
      </w:r>
    </w:p>
    <w:p w:rsidR="00C76630" w:rsidRPr="00AF352B" w:rsidRDefault="00184426" w:rsidP="00CA3465">
      <w:pPr>
        <w:pStyle w:val="ListParagraph"/>
        <w:numPr>
          <w:ilvl w:val="1"/>
          <w:numId w:val="2"/>
        </w:numPr>
        <w:spacing w:after="120"/>
        <w:rPr>
          <w:rFonts w:cs="Arial"/>
        </w:rPr>
      </w:pPr>
      <w:r w:rsidRPr="00AF352B">
        <w:rPr>
          <w:rFonts w:cs="Arial"/>
        </w:rPr>
        <w:t>m</w:t>
      </w:r>
      <w:r w:rsidR="009C4BE8" w:rsidRPr="00AF352B">
        <w:rPr>
          <w:rFonts w:cs="Arial"/>
        </w:rPr>
        <w:t xml:space="preserve">ay be amended, according to the process set out in </w:t>
      </w:r>
      <w:r w:rsidR="00760049" w:rsidRPr="00AF352B">
        <w:rPr>
          <w:rFonts w:cs="Arial"/>
        </w:rPr>
        <w:t xml:space="preserve">Part </w:t>
      </w:r>
      <w:r w:rsidR="002F13CB" w:rsidRPr="00AF352B">
        <w:rPr>
          <w:rFonts w:cs="Arial"/>
        </w:rPr>
        <w:t>9</w:t>
      </w:r>
      <w:r w:rsidR="00686631">
        <w:rPr>
          <w:rFonts w:cs="Arial"/>
        </w:rPr>
        <w:t>; and</w:t>
      </w:r>
    </w:p>
    <w:p w:rsidR="00686631" w:rsidRPr="00AF352B" w:rsidRDefault="00686631" w:rsidP="00686631">
      <w:pPr>
        <w:pStyle w:val="ListParagraph"/>
        <w:numPr>
          <w:ilvl w:val="1"/>
          <w:numId w:val="2"/>
        </w:numPr>
        <w:spacing w:after="120"/>
        <w:rPr>
          <w:rFonts w:cs="Arial"/>
        </w:rPr>
      </w:pPr>
      <w:r>
        <w:rPr>
          <w:rFonts w:cs="Arial"/>
        </w:rPr>
        <w:t>e</w:t>
      </w:r>
      <w:r w:rsidRPr="00536395">
        <w:rPr>
          <w:rFonts w:cs="Arial"/>
        </w:rPr>
        <w:t>xists until such time as it is rev</w:t>
      </w:r>
      <w:r>
        <w:rPr>
          <w:rFonts w:cs="Arial"/>
        </w:rPr>
        <w:t xml:space="preserve">oked or </w:t>
      </w:r>
      <w:r w:rsidRPr="00AF352B">
        <w:rPr>
          <w:rFonts w:cs="Arial"/>
        </w:rPr>
        <w:t>replaced by a decision of the Parties</w:t>
      </w:r>
      <w:r>
        <w:rPr>
          <w:rFonts w:cs="Arial"/>
        </w:rPr>
        <w:t>.</w:t>
      </w:r>
    </w:p>
    <w:p w:rsidR="007065CA" w:rsidRDefault="007065CA" w:rsidP="00CA3465">
      <w:pPr>
        <w:pStyle w:val="ListParagraph"/>
        <w:spacing w:after="120"/>
        <w:ind w:left="360"/>
        <w:rPr>
          <w:rFonts w:cs="Arial"/>
        </w:rPr>
      </w:pPr>
    </w:p>
    <w:p w:rsidR="009C4BE8" w:rsidRPr="00D56850" w:rsidRDefault="00D56850" w:rsidP="00CA3465">
      <w:pPr>
        <w:pStyle w:val="ListParagraph"/>
        <w:numPr>
          <w:ilvl w:val="0"/>
          <w:numId w:val="2"/>
        </w:numPr>
        <w:spacing w:after="120"/>
        <w:rPr>
          <w:rFonts w:cs="Arial"/>
        </w:rPr>
      </w:pPr>
      <w:r w:rsidRPr="00D56850">
        <w:rPr>
          <w:rFonts w:cs="Arial"/>
        </w:rPr>
        <w:t>This Agreement i</w:t>
      </w:r>
      <w:r w:rsidR="009C4BE8" w:rsidRPr="00D56850">
        <w:rPr>
          <w:rFonts w:cs="Arial"/>
        </w:rPr>
        <w:t>s interoperable with:</w:t>
      </w:r>
    </w:p>
    <w:p w:rsidR="009C4BE8" w:rsidRPr="0049224F" w:rsidRDefault="00184426" w:rsidP="00CA3465">
      <w:pPr>
        <w:pStyle w:val="ListParagraph"/>
        <w:numPr>
          <w:ilvl w:val="1"/>
          <w:numId w:val="2"/>
        </w:numPr>
        <w:spacing w:after="120"/>
        <w:rPr>
          <w:rFonts w:cs="Arial"/>
        </w:rPr>
      </w:pPr>
      <w:r>
        <w:rPr>
          <w:rFonts w:cs="Arial"/>
        </w:rPr>
        <w:t>th</w:t>
      </w:r>
      <w:r w:rsidR="009C4BE8" w:rsidRPr="0049224F">
        <w:rPr>
          <w:rFonts w:cs="Arial"/>
        </w:rPr>
        <w:t>e NDIS Act</w:t>
      </w:r>
      <w:r w:rsidR="009C4BE8">
        <w:rPr>
          <w:rFonts w:cs="Arial"/>
        </w:rPr>
        <w:t xml:space="preserve"> </w:t>
      </w:r>
      <w:r w:rsidR="009C4BE8" w:rsidRPr="0049224F">
        <w:rPr>
          <w:rFonts w:cs="Arial"/>
        </w:rPr>
        <w:t>and its associated Rules</w:t>
      </w:r>
      <w:r w:rsidR="00623CF5">
        <w:rPr>
          <w:rFonts w:cs="Arial"/>
        </w:rPr>
        <w:t>;</w:t>
      </w:r>
    </w:p>
    <w:p w:rsidR="009C4BE8" w:rsidRPr="0049224F" w:rsidRDefault="00184426" w:rsidP="00CA3465">
      <w:pPr>
        <w:pStyle w:val="ListParagraph"/>
        <w:numPr>
          <w:ilvl w:val="1"/>
          <w:numId w:val="2"/>
        </w:numPr>
        <w:spacing w:after="120"/>
        <w:rPr>
          <w:rFonts w:cs="Arial"/>
        </w:rPr>
      </w:pPr>
      <w:r>
        <w:rPr>
          <w:rFonts w:cs="Arial"/>
        </w:rPr>
        <w:t>t</w:t>
      </w:r>
      <w:r w:rsidR="009C4BE8" w:rsidRPr="00CE203C">
        <w:rPr>
          <w:rFonts w:cs="Arial"/>
        </w:rPr>
        <w:t xml:space="preserve">he </w:t>
      </w:r>
      <w:r w:rsidR="009C4BE8" w:rsidRPr="00CE203C">
        <w:rPr>
          <w:rFonts w:cs="Arial"/>
          <w:i/>
        </w:rPr>
        <w:t xml:space="preserve">DisabilityCare Australia Fund Act 2013 </w:t>
      </w:r>
      <w:r w:rsidR="009C4BE8" w:rsidRPr="00CE203C">
        <w:rPr>
          <w:rFonts w:cs="Arial"/>
        </w:rPr>
        <w:t>(the DCAF Act);</w:t>
      </w:r>
    </w:p>
    <w:p w:rsidR="00256FBB" w:rsidRDefault="00184426" w:rsidP="00CA3465">
      <w:pPr>
        <w:pStyle w:val="ListParagraph"/>
        <w:numPr>
          <w:ilvl w:val="1"/>
          <w:numId w:val="2"/>
        </w:numPr>
        <w:spacing w:after="120"/>
        <w:rPr>
          <w:rFonts w:cs="Arial"/>
        </w:rPr>
      </w:pPr>
      <w:r>
        <w:rPr>
          <w:rFonts w:cs="Arial"/>
        </w:rPr>
        <w:t>t</w:t>
      </w:r>
      <w:r w:rsidR="009C4BE8">
        <w:rPr>
          <w:rFonts w:cs="Arial"/>
        </w:rPr>
        <w:t xml:space="preserve">he National Disability Strategy </w:t>
      </w:r>
      <w:r w:rsidR="00802CD0">
        <w:rPr>
          <w:rFonts w:cs="Arial"/>
        </w:rPr>
        <w:t>2010-2020</w:t>
      </w:r>
      <w:r w:rsidR="00623CF5">
        <w:rPr>
          <w:rFonts w:cs="Arial"/>
        </w:rPr>
        <w:t>;</w:t>
      </w:r>
      <w:r w:rsidR="00256FBB" w:rsidRPr="00256FBB">
        <w:rPr>
          <w:rFonts w:cs="Arial"/>
        </w:rPr>
        <w:t xml:space="preserve"> </w:t>
      </w:r>
    </w:p>
    <w:p w:rsidR="009C4BE8" w:rsidRDefault="00256FBB" w:rsidP="00CA3465">
      <w:pPr>
        <w:pStyle w:val="ListParagraph"/>
        <w:numPr>
          <w:ilvl w:val="1"/>
          <w:numId w:val="2"/>
        </w:numPr>
        <w:spacing w:after="120"/>
        <w:rPr>
          <w:rFonts w:cs="Arial"/>
        </w:rPr>
      </w:pPr>
      <w:r w:rsidRPr="00256FBB">
        <w:rPr>
          <w:rFonts w:cs="Arial"/>
        </w:rPr>
        <w:t xml:space="preserve">the ‘Principles to Determine the Responsibilities of the NDIS and other Service Systems – </w:t>
      </w:r>
      <w:r w:rsidRPr="00C43335">
        <w:rPr>
          <w:rFonts w:cs="Arial"/>
        </w:rPr>
        <w:t>Applied Principles and Tables of Support (APTOS)’ agreed by the Council of Australian Governments (COAG) on 19 April 2013, updated on 27 November 2015</w:t>
      </w:r>
      <w:r>
        <w:rPr>
          <w:rFonts w:cs="Arial"/>
        </w:rPr>
        <w:t>;</w:t>
      </w:r>
    </w:p>
    <w:p w:rsidR="009C4BE8" w:rsidRPr="0049224F" w:rsidRDefault="00184426" w:rsidP="00CA3465">
      <w:pPr>
        <w:pStyle w:val="ListParagraph"/>
        <w:numPr>
          <w:ilvl w:val="1"/>
          <w:numId w:val="2"/>
        </w:numPr>
        <w:spacing w:after="120"/>
        <w:rPr>
          <w:rFonts w:cs="Arial"/>
        </w:rPr>
      </w:pPr>
      <w:r>
        <w:rPr>
          <w:rFonts w:cs="Arial"/>
        </w:rPr>
        <w:t>a</w:t>
      </w:r>
      <w:r w:rsidR="00B93636">
        <w:rPr>
          <w:rFonts w:cs="Arial"/>
        </w:rPr>
        <w:t xml:space="preserve">ny </w:t>
      </w:r>
      <w:r w:rsidR="009C4BE8" w:rsidRPr="00802CD0">
        <w:rPr>
          <w:rFonts w:cs="Arial"/>
        </w:rPr>
        <w:t xml:space="preserve">National Partnership Agreements between the Commonwealth and </w:t>
      </w:r>
      <w:r w:rsidR="00063D8A">
        <w:rPr>
          <w:rFonts w:cs="Arial"/>
        </w:rPr>
        <w:t>ACT</w:t>
      </w:r>
      <w:r w:rsidR="009C4BE8" w:rsidRPr="00802CD0">
        <w:rPr>
          <w:rFonts w:cs="Arial"/>
        </w:rPr>
        <w:t xml:space="preserve"> which provides for payment from the DisabilityCare Australia Fund (DCAF)</w:t>
      </w:r>
      <w:r w:rsidR="00623CF5">
        <w:rPr>
          <w:rFonts w:cs="Arial"/>
        </w:rPr>
        <w:t>;</w:t>
      </w:r>
      <w:r w:rsidR="009C4BE8" w:rsidRPr="0049224F">
        <w:rPr>
          <w:rFonts w:cs="Arial"/>
          <w:b/>
        </w:rPr>
        <w:t xml:space="preserve"> </w:t>
      </w:r>
    </w:p>
    <w:p w:rsidR="002B329F" w:rsidRDefault="00184426" w:rsidP="00CA3465">
      <w:pPr>
        <w:pStyle w:val="ListParagraph"/>
        <w:numPr>
          <w:ilvl w:val="1"/>
          <w:numId w:val="2"/>
        </w:numPr>
        <w:spacing w:after="120"/>
        <w:rPr>
          <w:rFonts w:cs="Arial"/>
        </w:rPr>
      </w:pPr>
      <w:r>
        <w:rPr>
          <w:rFonts w:cs="Arial"/>
        </w:rPr>
        <w:t>a</w:t>
      </w:r>
      <w:r w:rsidR="009C4BE8" w:rsidRPr="0049224F">
        <w:rPr>
          <w:rFonts w:cs="Arial"/>
        </w:rPr>
        <w:t>ny relevant Commonwealth</w:t>
      </w:r>
      <w:r w:rsidR="00063D8A">
        <w:rPr>
          <w:rFonts w:cs="Arial"/>
        </w:rPr>
        <w:t xml:space="preserve"> and ACT </w:t>
      </w:r>
      <w:r w:rsidR="009C4BE8" w:rsidRPr="0049224F">
        <w:rPr>
          <w:rFonts w:cs="Arial"/>
        </w:rPr>
        <w:t>legislation</w:t>
      </w:r>
      <w:r w:rsidR="00623CF5">
        <w:rPr>
          <w:rFonts w:cs="Arial"/>
        </w:rPr>
        <w:t>;</w:t>
      </w:r>
      <w:r w:rsidR="009C4BE8" w:rsidRPr="0049224F">
        <w:rPr>
          <w:rFonts w:cs="Arial"/>
        </w:rPr>
        <w:t xml:space="preserve"> </w:t>
      </w:r>
      <w:r w:rsidR="009C4BE8">
        <w:rPr>
          <w:rFonts w:cs="Arial"/>
        </w:rPr>
        <w:t>and</w:t>
      </w:r>
      <w:r w:rsidR="00BE3B75">
        <w:rPr>
          <w:rFonts w:cs="Arial"/>
        </w:rPr>
        <w:t xml:space="preserve"> </w:t>
      </w:r>
    </w:p>
    <w:p w:rsidR="009C4BE8" w:rsidRDefault="00184426" w:rsidP="00CA3465">
      <w:pPr>
        <w:pStyle w:val="ListParagraph"/>
        <w:numPr>
          <w:ilvl w:val="1"/>
          <w:numId w:val="2"/>
        </w:numPr>
        <w:spacing w:after="120"/>
        <w:rPr>
          <w:rFonts w:cs="Arial"/>
        </w:rPr>
      </w:pPr>
      <w:r>
        <w:rPr>
          <w:rFonts w:cs="Arial"/>
        </w:rPr>
        <w:t>a</w:t>
      </w:r>
      <w:r w:rsidR="009C4BE8" w:rsidRPr="00635556">
        <w:rPr>
          <w:rFonts w:cs="Arial"/>
        </w:rPr>
        <w:t xml:space="preserve">ny relevant international agreements, which may be ratified from time to time, including the United Nations </w:t>
      </w:r>
      <w:r w:rsidR="009C4BE8" w:rsidRPr="00635556">
        <w:rPr>
          <w:lang w:val="en"/>
        </w:rPr>
        <w:t xml:space="preserve">Convention on the Rights of Persons with Disabilities. </w:t>
      </w:r>
      <w:r w:rsidR="009C4BE8" w:rsidRPr="00635556">
        <w:rPr>
          <w:rFonts w:cs="Arial"/>
        </w:rPr>
        <w:t xml:space="preserve"> </w:t>
      </w:r>
    </w:p>
    <w:p w:rsidR="0043177F" w:rsidRDefault="0043177F" w:rsidP="00BD41E6">
      <w:pPr>
        <w:pStyle w:val="ListParagraph"/>
        <w:spacing w:after="120"/>
        <w:ind w:left="1440"/>
        <w:rPr>
          <w:rFonts w:cs="Arial"/>
        </w:rPr>
      </w:pPr>
    </w:p>
    <w:p w:rsidR="00EA5808" w:rsidRDefault="00EA5808" w:rsidP="00CA3465">
      <w:pPr>
        <w:pStyle w:val="ListParagraph"/>
        <w:numPr>
          <w:ilvl w:val="0"/>
          <w:numId w:val="2"/>
        </w:numPr>
        <w:spacing w:after="120"/>
        <w:rPr>
          <w:rFonts w:cs="Arial"/>
        </w:rPr>
      </w:pPr>
      <w:r>
        <w:rPr>
          <w:rFonts w:cs="Arial"/>
        </w:rPr>
        <w:t>This Agreement is also to be considered in conjunction with the following ACT legislation, and any relevant ACT legislation:</w:t>
      </w:r>
    </w:p>
    <w:p w:rsidR="00EA5808" w:rsidRPr="00A2645A" w:rsidRDefault="00EA5808" w:rsidP="00EA5808">
      <w:pPr>
        <w:pStyle w:val="ListParagraph"/>
        <w:numPr>
          <w:ilvl w:val="0"/>
          <w:numId w:val="66"/>
        </w:numPr>
        <w:spacing w:after="120"/>
        <w:rPr>
          <w:rFonts w:cs="Arial"/>
          <w:i/>
        </w:rPr>
      </w:pPr>
      <w:r w:rsidRPr="00A2645A">
        <w:rPr>
          <w:rFonts w:cs="Arial"/>
          <w:i/>
        </w:rPr>
        <w:t>Guardianship and Management of Property Act 1991</w:t>
      </w:r>
      <w:r w:rsidR="00A2645A" w:rsidRPr="00A2645A">
        <w:rPr>
          <w:rFonts w:cs="Arial"/>
          <w:i/>
        </w:rPr>
        <w:t>;</w:t>
      </w:r>
    </w:p>
    <w:p w:rsidR="00EA5808" w:rsidRPr="00A2645A" w:rsidRDefault="00EA5808" w:rsidP="00EA5808">
      <w:pPr>
        <w:pStyle w:val="ListParagraph"/>
        <w:numPr>
          <w:ilvl w:val="0"/>
          <w:numId w:val="66"/>
        </w:numPr>
        <w:spacing w:after="120"/>
        <w:rPr>
          <w:rFonts w:cs="Arial"/>
          <w:i/>
        </w:rPr>
      </w:pPr>
      <w:r w:rsidRPr="00A2645A">
        <w:rPr>
          <w:rFonts w:cs="Arial"/>
          <w:i/>
        </w:rPr>
        <w:t>Information Privacy Act 2014</w:t>
      </w:r>
      <w:r w:rsidR="00A2645A" w:rsidRPr="00A2645A">
        <w:rPr>
          <w:rFonts w:cs="Arial"/>
          <w:i/>
        </w:rPr>
        <w:t>;</w:t>
      </w:r>
    </w:p>
    <w:p w:rsidR="00EA5808" w:rsidRPr="00A2645A" w:rsidRDefault="00EA5808" w:rsidP="00EA5808">
      <w:pPr>
        <w:pStyle w:val="ListParagraph"/>
        <w:numPr>
          <w:ilvl w:val="0"/>
          <w:numId w:val="66"/>
        </w:numPr>
        <w:spacing w:after="120"/>
        <w:rPr>
          <w:rFonts w:cs="Arial"/>
          <w:i/>
        </w:rPr>
      </w:pPr>
      <w:r w:rsidRPr="00A2645A">
        <w:rPr>
          <w:rFonts w:cs="Arial"/>
          <w:i/>
        </w:rPr>
        <w:t>Disability Services Act 1991</w:t>
      </w:r>
      <w:r w:rsidR="00A2645A" w:rsidRPr="00A2645A">
        <w:rPr>
          <w:rFonts w:cs="Arial"/>
          <w:i/>
        </w:rPr>
        <w:t>;</w:t>
      </w:r>
    </w:p>
    <w:p w:rsidR="00EA5808" w:rsidRPr="00A2645A" w:rsidRDefault="00EA5808" w:rsidP="00EA5808">
      <w:pPr>
        <w:pStyle w:val="ListParagraph"/>
        <w:numPr>
          <w:ilvl w:val="0"/>
          <w:numId w:val="66"/>
        </w:numPr>
        <w:spacing w:after="120"/>
        <w:rPr>
          <w:rFonts w:cs="Arial"/>
          <w:i/>
        </w:rPr>
      </w:pPr>
      <w:r w:rsidRPr="00A2645A">
        <w:rPr>
          <w:rFonts w:cs="Arial"/>
          <w:i/>
        </w:rPr>
        <w:t>Human Rights Act 2004</w:t>
      </w:r>
      <w:r w:rsidR="00A2645A" w:rsidRPr="00A2645A">
        <w:rPr>
          <w:rFonts w:cs="Arial"/>
          <w:i/>
        </w:rPr>
        <w:t>;</w:t>
      </w:r>
    </w:p>
    <w:p w:rsidR="00EA5808" w:rsidRPr="00A2645A" w:rsidRDefault="00EA5808" w:rsidP="00EA5808">
      <w:pPr>
        <w:pStyle w:val="ListParagraph"/>
        <w:numPr>
          <w:ilvl w:val="0"/>
          <w:numId w:val="66"/>
        </w:numPr>
        <w:spacing w:after="120"/>
        <w:rPr>
          <w:rFonts w:cs="Arial"/>
          <w:i/>
        </w:rPr>
      </w:pPr>
      <w:r w:rsidRPr="00A2645A">
        <w:rPr>
          <w:rFonts w:cs="Arial"/>
          <w:i/>
        </w:rPr>
        <w:t>Mental Health Act 2015</w:t>
      </w:r>
      <w:r w:rsidR="00A2645A" w:rsidRPr="00A2645A">
        <w:rPr>
          <w:rFonts w:cs="Arial"/>
          <w:i/>
        </w:rPr>
        <w:t>;</w:t>
      </w:r>
    </w:p>
    <w:p w:rsidR="00EA5808" w:rsidRPr="00A2645A" w:rsidRDefault="00EA5808" w:rsidP="00EA5808">
      <w:pPr>
        <w:pStyle w:val="ListParagraph"/>
        <w:numPr>
          <w:ilvl w:val="0"/>
          <w:numId w:val="66"/>
        </w:numPr>
        <w:spacing w:after="120"/>
        <w:rPr>
          <w:rFonts w:cs="Arial"/>
          <w:i/>
        </w:rPr>
      </w:pPr>
      <w:r w:rsidRPr="00A2645A">
        <w:rPr>
          <w:rFonts w:cs="Arial"/>
          <w:i/>
        </w:rPr>
        <w:t>Health Records (Privacy and Access) Act 1997</w:t>
      </w:r>
      <w:r w:rsidR="00A2645A" w:rsidRPr="00A2645A">
        <w:rPr>
          <w:rFonts w:cs="Arial"/>
          <w:i/>
        </w:rPr>
        <w:t>;</w:t>
      </w:r>
    </w:p>
    <w:p w:rsidR="00EA5808" w:rsidRPr="00A2645A" w:rsidRDefault="00EA5808" w:rsidP="00EA5808">
      <w:pPr>
        <w:pStyle w:val="ListParagraph"/>
        <w:numPr>
          <w:ilvl w:val="0"/>
          <w:numId w:val="66"/>
        </w:numPr>
        <w:spacing w:after="120"/>
        <w:rPr>
          <w:rFonts w:cs="Arial"/>
          <w:i/>
        </w:rPr>
      </w:pPr>
      <w:r w:rsidRPr="00A2645A">
        <w:rPr>
          <w:rFonts w:cs="Arial"/>
          <w:i/>
        </w:rPr>
        <w:t>Children and Young People Act 2008</w:t>
      </w:r>
      <w:r w:rsidR="00A2645A" w:rsidRPr="00A2645A">
        <w:rPr>
          <w:rFonts w:cs="Arial"/>
          <w:i/>
        </w:rPr>
        <w:t>;</w:t>
      </w:r>
    </w:p>
    <w:p w:rsidR="00EA5808" w:rsidRPr="00A2645A" w:rsidRDefault="00EA5808" w:rsidP="00EA5808">
      <w:pPr>
        <w:pStyle w:val="ListParagraph"/>
        <w:numPr>
          <w:ilvl w:val="0"/>
          <w:numId w:val="66"/>
        </w:numPr>
        <w:spacing w:after="120"/>
        <w:rPr>
          <w:rFonts w:cs="Arial"/>
          <w:i/>
        </w:rPr>
      </w:pPr>
      <w:r w:rsidRPr="00A2645A">
        <w:rPr>
          <w:rFonts w:cs="Arial"/>
          <w:i/>
        </w:rPr>
        <w:t>Human Rights Commission Act 2005</w:t>
      </w:r>
      <w:r w:rsidR="00A2645A" w:rsidRPr="00A2645A">
        <w:rPr>
          <w:rFonts w:cs="Arial"/>
          <w:i/>
        </w:rPr>
        <w:t>;</w:t>
      </w:r>
    </w:p>
    <w:p w:rsidR="00EA5808" w:rsidRPr="00A2645A" w:rsidRDefault="00EA5808" w:rsidP="00EA5808">
      <w:pPr>
        <w:pStyle w:val="ListParagraph"/>
        <w:numPr>
          <w:ilvl w:val="0"/>
          <w:numId w:val="66"/>
        </w:numPr>
        <w:spacing w:after="120"/>
        <w:rPr>
          <w:rFonts w:cs="Arial"/>
          <w:i/>
        </w:rPr>
      </w:pPr>
      <w:r w:rsidRPr="00A2645A">
        <w:rPr>
          <w:rFonts w:cs="Arial"/>
          <w:i/>
        </w:rPr>
        <w:t xml:space="preserve">Discrimination Act 1991; </w:t>
      </w:r>
      <w:r w:rsidRPr="00016E56">
        <w:rPr>
          <w:rFonts w:cs="Arial"/>
        </w:rPr>
        <w:t xml:space="preserve">and </w:t>
      </w:r>
    </w:p>
    <w:p w:rsidR="00EA5808" w:rsidRPr="00A2645A" w:rsidRDefault="00EA5808" w:rsidP="00EA5808">
      <w:pPr>
        <w:pStyle w:val="ListParagraph"/>
        <w:numPr>
          <w:ilvl w:val="0"/>
          <w:numId w:val="66"/>
        </w:numPr>
        <w:spacing w:after="120"/>
        <w:rPr>
          <w:rFonts w:cs="Arial"/>
          <w:i/>
        </w:rPr>
      </w:pPr>
      <w:r w:rsidRPr="00A2645A">
        <w:rPr>
          <w:rFonts w:cs="Arial"/>
          <w:i/>
        </w:rPr>
        <w:t>Senior Practitioner Act 2018.</w:t>
      </w:r>
    </w:p>
    <w:p w:rsidR="00EA5808" w:rsidRDefault="00EA5808" w:rsidP="00A2645A">
      <w:pPr>
        <w:pStyle w:val="ListParagraph"/>
        <w:spacing w:after="120"/>
        <w:ind w:left="360"/>
        <w:rPr>
          <w:rFonts w:cs="Arial"/>
        </w:rPr>
      </w:pPr>
    </w:p>
    <w:p w:rsidR="0043177F" w:rsidRDefault="0043177F" w:rsidP="00CA3465">
      <w:pPr>
        <w:pStyle w:val="ListParagraph"/>
        <w:numPr>
          <w:ilvl w:val="0"/>
          <w:numId w:val="2"/>
        </w:numPr>
        <w:spacing w:after="120"/>
        <w:rPr>
          <w:rFonts w:cs="Arial"/>
        </w:rPr>
      </w:pPr>
      <w:r>
        <w:rPr>
          <w:rFonts w:cs="Arial"/>
        </w:rPr>
        <w:t xml:space="preserve">Schedules to this Agreement include, but </w:t>
      </w:r>
      <w:r w:rsidR="00474490">
        <w:rPr>
          <w:rFonts w:cs="Arial"/>
        </w:rPr>
        <w:t xml:space="preserve">are </w:t>
      </w:r>
      <w:r>
        <w:rPr>
          <w:rFonts w:cs="Arial"/>
        </w:rPr>
        <w:t>not limited to:</w:t>
      </w:r>
    </w:p>
    <w:p w:rsidR="004F49E9" w:rsidRDefault="00184426" w:rsidP="00CA3465">
      <w:pPr>
        <w:pStyle w:val="ListParagraph"/>
        <w:numPr>
          <w:ilvl w:val="1"/>
          <w:numId w:val="2"/>
        </w:numPr>
        <w:spacing w:after="120"/>
        <w:rPr>
          <w:rFonts w:cs="Arial"/>
        </w:rPr>
      </w:pPr>
      <w:r>
        <w:rPr>
          <w:rFonts w:cs="Arial"/>
        </w:rPr>
        <w:t>f</w:t>
      </w:r>
      <w:r w:rsidR="0043177F">
        <w:rPr>
          <w:rFonts w:cs="Arial"/>
        </w:rPr>
        <w:t>inancial contributions;</w:t>
      </w:r>
      <w:r w:rsidR="00766BB3">
        <w:rPr>
          <w:rFonts w:cs="Arial"/>
        </w:rPr>
        <w:t xml:space="preserve"> </w:t>
      </w:r>
      <w:r w:rsidR="001D49F3">
        <w:rPr>
          <w:rFonts w:cs="Arial"/>
        </w:rPr>
        <w:t>and</w:t>
      </w:r>
    </w:p>
    <w:p w:rsidR="006646C0" w:rsidRPr="000C317C" w:rsidDel="008A4F49" w:rsidRDefault="00184426" w:rsidP="00CA3465">
      <w:pPr>
        <w:pStyle w:val="ListParagraph"/>
        <w:numPr>
          <w:ilvl w:val="1"/>
          <w:numId w:val="2"/>
        </w:numPr>
      </w:pPr>
      <w:r>
        <w:rPr>
          <w:rFonts w:cs="Arial"/>
        </w:rPr>
        <w:t>t</w:t>
      </w:r>
      <w:r w:rsidR="0043177F">
        <w:rPr>
          <w:rFonts w:cs="Arial"/>
        </w:rPr>
        <w:t>ransitional</w:t>
      </w:r>
      <w:r w:rsidR="00766BB3">
        <w:rPr>
          <w:rFonts w:cs="Arial"/>
        </w:rPr>
        <w:t xml:space="preserve"> provisions.</w:t>
      </w:r>
    </w:p>
    <w:p w:rsidR="008A4F49" w:rsidRPr="00E12C33" w:rsidRDefault="009C4BE8" w:rsidP="00CA3465">
      <w:pPr>
        <w:pStyle w:val="Heading1"/>
      </w:pPr>
      <w:r w:rsidRPr="00E12C33">
        <w:t>Part</w:t>
      </w:r>
      <w:r w:rsidRPr="008A4F49">
        <w:t xml:space="preserve"> </w:t>
      </w:r>
      <w:r w:rsidR="00574585" w:rsidRPr="008A4F49">
        <w:t>3</w:t>
      </w:r>
      <w:r w:rsidRPr="008A4F49">
        <w:t xml:space="preserve"> – Roles and Responsibilities </w:t>
      </w:r>
    </w:p>
    <w:p w:rsidR="007065CA" w:rsidRPr="007065CA" w:rsidRDefault="007065CA" w:rsidP="00CA3465">
      <w:pPr>
        <w:pStyle w:val="Heading2"/>
      </w:pPr>
      <w:r>
        <w:t>Shared responsibilities</w:t>
      </w:r>
    </w:p>
    <w:p w:rsidR="008A4F49" w:rsidRPr="00E060B6" w:rsidRDefault="008A4F49" w:rsidP="00CA3465">
      <w:pPr>
        <w:pStyle w:val="ListParagraph"/>
        <w:numPr>
          <w:ilvl w:val="0"/>
          <w:numId w:val="2"/>
        </w:numPr>
        <w:spacing w:after="120"/>
        <w:rPr>
          <w:rFonts w:cs="Arial"/>
        </w:rPr>
      </w:pPr>
      <w:r>
        <w:rPr>
          <w:rFonts w:cs="Arial"/>
        </w:rPr>
        <w:t xml:space="preserve">In addition to their shared roles and responsibilities </w:t>
      </w:r>
      <w:r w:rsidR="00840D2A">
        <w:rPr>
          <w:rFonts w:cs="Arial"/>
        </w:rPr>
        <w:t>outlined in existing frameworks and</w:t>
      </w:r>
      <w:r>
        <w:rPr>
          <w:rFonts w:cs="Arial"/>
        </w:rPr>
        <w:t xml:space="preserve"> in Clause </w:t>
      </w:r>
      <w:r w:rsidR="007065CA" w:rsidRPr="00E060B6">
        <w:rPr>
          <w:rFonts w:cs="Arial"/>
        </w:rPr>
        <w:t>8</w:t>
      </w:r>
      <w:r w:rsidR="004D3148" w:rsidRPr="00E060B6">
        <w:rPr>
          <w:rFonts w:cs="Arial"/>
        </w:rPr>
        <w:t>,</w:t>
      </w:r>
      <w:r w:rsidR="00990B90" w:rsidRPr="00E060B6">
        <w:rPr>
          <w:rFonts w:cs="Arial"/>
        </w:rPr>
        <w:t xml:space="preserve"> </w:t>
      </w:r>
      <w:r w:rsidRPr="00E060B6">
        <w:rPr>
          <w:rFonts w:cs="Arial"/>
        </w:rPr>
        <w:t>the Parties agree to:</w:t>
      </w:r>
    </w:p>
    <w:p w:rsidR="008A4F49" w:rsidRPr="0049224F" w:rsidRDefault="00184426" w:rsidP="00CA3465">
      <w:pPr>
        <w:pStyle w:val="ListParagraph"/>
        <w:numPr>
          <w:ilvl w:val="0"/>
          <w:numId w:val="33"/>
        </w:numPr>
        <w:spacing w:after="120"/>
        <w:rPr>
          <w:rFonts w:cs="Arial"/>
        </w:rPr>
      </w:pPr>
      <w:r w:rsidRPr="00E060B6">
        <w:rPr>
          <w:rFonts w:cs="Arial"/>
        </w:rPr>
        <w:t>s</w:t>
      </w:r>
      <w:r w:rsidR="008A4F49" w:rsidRPr="00E060B6">
        <w:rPr>
          <w:rFonts w:cs="Arial"/>
        </w:rPr>
        <w:t>upport and promote the objectives and principles</w:t>
      </w:r>
      <w:r w:rsidR="008A4F49" w:rsidRPr="0049224F">
        <w:rPr>
          <w:rFonts w:cs="Arial"/>
        </w:rPr>
        <w:t xml:space="preserve"> of the NDIS, as set out in the NDIS Act;</w:t>
      </w:r>
    </w:p>
    <w:p w:rsidR="008A4F49" w:rsidRPr="0049224F" w:rsidRDefault="00184426" w:rsidP="00CA3465">
      <w:pPr>
        <w:pStyle w:val="ListParagraph"/>
        <w:numPr>
          <w:ilvl w:val="0"/>
          <w:numId w:val="33"/>
        </w:numPr>
        <w:spacing w:after="120"/>
        <w:ind w:hanging="357"/>
        <w:rPr>
          <w:rFonts w:cs="Arial"/>
        </w:rPr>
      </w:pPr>
      <w:r>
        <w:rPr>
          <w:rFonts w:cs="Arial"/>
        </w:rPr>
        <w:lastRenderedPageBreak/>
        <w:t>w</w:t>
      </w:r>
      <w:r w:rsidR="008A4F49" w:rsidRPr="0049224F">
        <w:rPr>
          <w:rFonts w:cs="Arial"/>
        </w:rPr>
        <w:t xml:space="preserve">ork together </w:t>
      </w:r>
      <w:r w:rsidR="008A4F49">
        <w:rPr>
          <w:rFonts w:cs="Arial"/>
        </w:rPr>
        <w:t xml:space="preserve">through the governance structures in the NDIS Act and in this agreement </w:t>
      </w:r>
      <w:r w:rsidR="008A4F49" w:rsidRPr="00B45AED">
        <w:rPr>
          <w:rFonts w:cs="Arial"/>
        </w:rPr>
        <w:t xml:space="preserve">to minimise risks to the </w:t>
      </w:r>
      <w:r w:rsidR="008A4F49">
        <w:rPr>
          <w:rFonts w:cs="Arial"/>
        </w:rPr>
        <w:t>delivery</w:t>
      </w:r>
      <w:r w:rsidR="008A4F49" w:rsidRPr="00B45AED">
        <w:rPr>
          <w:rFonts w:cs="Arial"/>
        </w:rPr>
        <w:t xml:space="preserve"> of the NDIS and ensure </w:t>
      </w:r>
      <w:r w:rsidR="00407B36">
        <w:rPr>
          <w:rFonts w:cs="Arial"/>
        </w:rPr>
        <w:t xml:space="preserve">Scheme </w:t>
      </w:r>
      <w:r w:rsidR="008A4F49" w:rsidRPr="00B45AED">
        <w:rPr>
          <w:rFonts w:cs="Arial"/>
        </w:rPr>
        <w:t>sustainability;</w:t>
      </w:r>
      <w:r w:rsidR="008A4F49" w:rsidRPr="0049224F">
        <w:rPr>
          <w:rFonts w:cs="Arial"/>
        </w:rPr>
        <w:t xml:space="preserve"> </w:t>
      </w:r>
    </w:p>
    <w:p w:rsidR="008A4F49" w:rsidRPr="0049224F"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ork collaboratively, consulting with the National Disability Insurance Agency (NDIA) and engaging with people with disability, their families and carers, on ongoing refinement of the policy settings of the NDIS</w:t>
      </w:r>
      <w:r w:rsidR="008A4F49">
        <w:rPr>
          <w:rFonts w:cs="Arial"/>
        </w:rPr>
        <w:t>, including its interface with other service</w:t>
      </w:r>
      <w:r w:rsidR="007A4F6B">
        <w:rPr>
          <w:rFonts w:cs="Arial"/>
        </w:rPr>
        <w:t xml:space="preserve"> system</w:t>
      </w:r>
      <w:r w:rsidR="008A4F49">
        <w:rPr>
          <w:rFonts w:cs="Arial"/>
        </w:rPr>
        <w:t>s</w:t>
      </w:r>
      <w:r w:rsidR="00407B36">
        <w:rPr>
          <w:rFonts w:cs="Arial"/>
        </w:rPr>
        <w:t xml:space="preserve"> and non-government and community-based supports</w:t>
      </w:r>
      <w:r w:rsidR="008A4F49" w:rsidRPr="0049224F">
        <w:rPr>
          <w:rFonts w:cs="Arial"/>
        </w:rPr>
        <w:t>;</w:t>
      </w:r>
    </w:p>
    <w:p w:rsidR="00111A02" w:rsidRPr="00AF352B" w:rsidRDefault="00184426" w:rsidP="00CA3465">
      <w:pPr>
        <w:pStyle w:val="ListParagraph"/>
        <w:numPr>
          <w:ilvl w:val="0"/>
          <w:numId w:val="33"/>
        </w:numPr>
        <w:spacing w:after="120"/>
        <w:rPr>
          <w:rFonts w:cs="Arial"/>
        </w:rPr>
      </w:pPr>
      <w:r>
        <w:rPr>
          <w:rFonts w:cs="Arial"/>
        </w:rPr>
        <w:t>w</w:t>
      </w:r>
      <w:r w:rsidR="00111A02" w:rsidRPr="00184426">
        <w:rPr>
          <w:rFonts w:cs="Arial"/>
        </w:rPr>
        <w:t xml:space="preserve">ork collaboratively, consulting with the </w:t>
      </w:r>
      <w:r w:rsidR="006A02F1">
        <w:rPr>
          <w:rFonts w:cs="Arial"/>
        </w:rPr>
        <w:t>NDIS</w:t>
      </w:r>
      <w:r w:rsidR="006A02F1" w:rsidRPr="00184426">
        <w:rPr>
          <w:rFonts w:cs="Arial"/>
        </w:rPr>
        <w:t xml:space="preserve"> </w:t>
      </w:r>
      <w:r w:rsidR="00111A02" w:rsidRPr="00184426">
        <w:rPr>
          <w:rFonts w:cs="Arial"/>
        </w:rPr>
        <w:t xml:space="preserve">Quality and Safeguards Commission (the </w:t>
      </w:r>
      <w:r w:rsidR="0050025E" w:rsidRPr="00184426">
        <w:rPr>
          <w:rFonts w:cs="Arial"/>
        </w:rPr>
        <w:t xml:space="preserve">NDIS </w:t>
      </w:r>
      <w:r w:rsidR="00111A02" w:rsidRPr="00184426">
        <w:rPr>
          <w:rFonts w:cs="Arial"/>
        </w:rPr>
        <w:t>Commission) and engaging with people with disability, their families and carers, on ongoing refinement of the policy settings and operational arrangement</w:t>
      </w:r>
      <w:r>
        <w:rPr>
          <w:rFonts w:cs="Arial"/>
        </w:rPr>
        <w:t>s relating to the NDIS Quality and</w:t>
      </w:r>
      <w:r w:rsidR="00111A02" w:rsidRPr="00184426">
        <w:rPr>
          <w:rFonts w:cs="Arial"/>
        </w:rPr>
        <w:t xml:space="preserve"> Safeguard</w:t>
      </w:r>
      <w:r>
        <w:rPr>
          <w:rFonts w:cs="Arial"/>
        </w:rPr>
        <w:t>ing</w:t>
      </w:r>
      <w:r w:rsidR="00111A02" w:rsidRPr="00184426">
        <w:rPr>
          <w:rFonts w:cs="Arial"/>
        </w:rPr>
        <w:t xml:space="preserve"> Framework, including its interface </w:t>
      </w:r>
      <w:r w:rsidR="00111A02" w:rsidRPr="00AF352B">
        <w:rPr>
          <w:rFonts w:cs="Arial"/>
        </w:rPr>
        <w:t>with other safeguarding systems;</w:t>
      </w:r>
    </w:p>
    <w:p w:rsidR="008A4F49" w:rsidRPr="00AF352B" w:rsidRDefault="00184426" w:rsidP="00CA3465">
      <w:pPr>
        <w:pStyle w:val="ListParagraph"/>
        <w:numPr>
          <w:ilvl w:val="0"/>
          <w:numId w:val="33"/>
        </w:numPr>
        <w:spacing w:after="120"/>
        <w:ind w:hanging="357"/>
        <w:rPr>
          <w:rFonts w:cs="Arial"/>
        </w:rPr>
      </w:pPr>
      <w:r w:rsidRPr="00AF352B">
        <w:rPr>
          <w:rFonts w:cs="Arial"/>
        </w:rPr>
        <w:t>c</w:t>
      </w:r>
      <w:r w:rsidR="008A4F49" w:rsidRPr="00AF352B">
        <w:rPr>
          <w:rFonts w:cs="Arial"/>
        </w:rPr>
        <w:t xml:space="preserve">onsider reports on NDIS </w:t>
      </w:r>
      <w:r w:rsidR="007065CA" w:rsidRPr="00AF352B">
        <w:rPr>
          <w:rFonts w:cs="Arial"/>
        </w:rPr>
        <w:t xml:space="preserve">implementation, performance and </w:t>
      </w:r>
      <w:r w:rsidR="008A4F49" w:rsidRPr="00AF352B">
        <w:rPr>
          <w:rFonts w:cs="Arial"/>
        </w:rPr>
        <w:t xml:space="preserve">outcomes, as well as impacts on other service systems, to inform </w:t>
      </w:r>
      <w:r w:rsidR="007065CA" w:rsidRPr="00AF352B">
        <w:rPr>
          <w:rFonts w:cs="Arial"/>
        </w:rPr>
        <w:t xml:space="preserve">their </w:t>
      </w:r>
      <w:r w:rsidR="008A4F49" w:rsidRPr="00AF352B">
        <w:rPr>
          <w:rFonts w:cs="Arial"/>
        </w:rPr>
        <w:t xml:space="preserve">efforts to improve </w:t>
      </w:r>
      <w:r w:rsidR="007065CA" w:rsidRPr="00AF352B">
        <w:rPr>
          <w:rFonts w:cs="Arial"/>
        </w:rPr>
        <w:t xml:space="preserve">NDIS </w:t>
      </w:r>
      <w:r w:rsidR="008A4F49" w:rsidRPr="00AF352B">
        <w:rPr>
          <w:rFonts w:cs="Arial"/>
        </w:rPr>
        <w:t>performance;</w:t>
      </w:r>
    </w:p>
    <w:p w:rsidR="008A4F49" w:rsidRPr="00AF352B" w:rsidRDefault="00184426" w:rsidP="00CA3465">
      <w:pPr>
        <w:pStyle w:val="ListParagraph"/>
        <w:numPr>
          <w:ilvl w:val="0"/>
          <w:numId w:val="33"/>
        </w:numPr>
        <w:spacing w:after="120"/>
        <w:ind w:hanging="357"/>
        <w:rPr>
          <w:rFonts w:cs="Arial"/>
        </w:rPr>
      </w:pPr>
      <w:r w:rsidRPr="00AF352B">
        <w:rPr>
          <w:rFonts w:cs="Arial"/>
        </w:rPr>
        <w:t>p</w:t>
      </w:r>
      <w:r w:rsidR="008A4F49" w:rsidRPr="00AF352B">
        <w:rPr>
          <w:rFonts w:cs="Arial"/>
        </w:rPr>
        <w:t>articipate in agreed evaluations and reviews, including by providing relevant information where available;</w:t>
      </w:r>
    </w:p>
    <w:p w:rsidR="008A4F49" w:rsidRPr="00AF352B" w:rsidRDefault="00184426" w:rsidP="00CA3465">
      <w:pPr>
        <w:pStyle w:val="ListParagraph"/>
        <w:numPr>
          <w:ilvl w:val="0"/>
          <w:numId w:val="33"/>
        </w:numPr>
        <w:spacing w:after="120"/>
        <w:ind w:hanging="357"/>
        <w:rPr>
          <w:rFonts w:cs="Arial"/>
        </w:rPr>
      </w:pPr>
      <w:r w:rsidRPr="00AF352B">
        <w:rPr>
          <w:rFonts w:cs="Arial"/>
        </w:rPr>
        <w:t>m</w:t>
      </w:r>
      <w:r w:rsidR="008A4F49" w:rsidRPr="00AF352B">
        <w:rPr>
          <w:rFonts w:cs="Arial"/>
        </w:rPr>
        <w:t>ake financial contributions to the NDIS, as set out in Part 8;</w:t>
      </w:r>
    </w:p>
    <w:p w:rsidR="008A4F49" w:rsidRPr="00AF352B" w:rsidRDefault="00184426" w:rsidP="00CA3465">
      <w:pPr>
        <w:pStyle w:val="ListParagraph"/>
        <w:numPr>
          <w:ilvl w:val="0"/>
          <w:numId w:val="33"/>
        </w:numPr>
        <w:spacing w:after="120"/>
        <w:ind w:hanging="357"/>
        <w:rPr>
          <w:rFonts w:cs="Arial"/>
        </w:rPr>
      </w:pPr>
      <w:r w:rsidRPr="00AF352B">
        <w:rPr>
          <w:rFonts w:cs="Arial"/>
        </w:rPr>
        <w:t>w</w:t>
      </w:r>
      <w:r w:rsidR="008A4F49" w:rsidRPr="00AF352B">
        <w:rPr>
          <w:rFonts w:cs="Arial"/>
        </w:rPr>
        <w:t xml:space="preserve">here required, provide continuity of support for clients of </w:t>
      </w:r>
      <w:r w:rsidR="00FE35FD" w:rsidRPr="00AF352B">
        <w:rPr>
          <w:rFonts w:cs="Arial"/>
        </w:rPr>
        <w:t xml:space="preserve">Commonwealth or </w:t>
      </w:r>
      <w:r w:rsidR="00063D8A">
        <w:rPr>
          <w:rFonts w:cs="Arial"/>
        </w:rPr>
        <w:t>ACT</w:t>
      </w:r>
      <w:r w:rsidR="008A4F49" w:rsidRPr="00AF352B">
        <w:rPr>
          <w:rFonts w:cs="Arial"/>
        </w:rPr>
        <w:t xml:space="preserve"> specialist disability programs who are found to be ineligible for the NDIS, to assist them to achieve similar outcomes. The Commonwealth will take full responsibility for those aged 65 and over (and </w:t>
      </w:r>
      <w:r w:rsidR="00407B36" w:rsidRPr="00AF352B">
        <w:rPr>
          <w:rFonts w:cs="Arial"/>
        </w:rPr>
        <w:t xml:space="preserve">Aboriginal and Torres Strait Islander </w:t>
      </w:r>
      <w:r w:rsidR="008A4F49" w:rsidRPr="00AF352B">
        <w:rPr>
          <w:rFonts w:cs="Arial"/>
        </w:rPr>
        <w:t>people aged 50 and over);</w:t>
      </w:r>
    </w:p>
    <w:p w:rsidR="00407B36" w:rsidRDefault="00407B36" w:rsidP="00CA3465">
      <w:pPr>
        <w:pStyle w:val="ListParagraph"/>
        <w:numPr>
          <w:ilvl w:val="0"/>
          <w:numId w:val="33"/>
        </w:numPr>
        <w:spacing w:after="120"/>
        <w:ind w:hanging="357"/>
        <w:rPr>
          <w:rFonts w:cs="Arial"/>
        </w:rPr>
      </w:pPr>
      <w:r w:rsidRPr="00AF352B">
        <w:rPr>
          <w:rFonts w:cs="Arial"/>
        </w:rPr>
        <w:t>ensure the portability of NDIS supports between jurisdictions</w:t>
      </w:r>
      <w:r>
        <w:rPr>
          <w:rFonts w:cs="Arial"/>
        </w:rPr>
        <w:t>;</w:t>
      </w:r>
    </w:p>
    <w:p w:rsidR="008A4F49" w:rsidRPr="0049224F" w:rsidRDefault="00184426" w:rsidP="00CA3465">
      <w:pPr>
        <w:pStyle w:val="ListParagraph"/>
        <w:numPr>
          <w:ilvl w:val="0"/>
          <w:numId w:val="33"/>
        </w:numPr>
        <w:spacing w:after="120"/>
        <w:ind w:hanging="357"/>
        <w:rPr>
          <w:rFonts w:cs="Arial"/>
        </w:rPr>
      </w:pPr>
      <w:r>
        <w:rPr>
          <w:rFonts w:cs="Arial"/>
        </w:rPr>
        <w:t>i</w:t>
      </w:r>
      <w:r w:rsidR="008A4F49" w:rsidRPr="0049224F">
        <w:rPr>
          <w:rFonts w:cs="Arial"/>
        </w:rPr>
        <w:t xml:space="preserve">dentify and report issues to the NDIA or the Ministerial Council or responsible government, as appropriate, in a timely manner to ensure that the NDIS, and the legislation underpinning the </w:t>
      </w:r>
      <w:r w:rsidR="00794D03">
        <w:rPr>
          <w:rFonts w:cs="Arial"/>
        </w:rPr>
        <w:t>S</w:t>
      </w:r>
      <w:r w:rsidR="008A4F49" w:rsidRPr="0049224F">
        <w:rPr>
          <w:rFonts w:cs="Arial"/>
        </w:rPr>
        <w:t xml:space="preserve">cheme, is operating as intended; </w:t>
      </w:r>
    </w:p>
    <w:p w:rsidR="00665152" w:rsidRPr="007065CA" w:rsidRDefault="00184426" w:rsidP="00CA3465">
      <w:pPr>
        <w:pStyle w:val="ListParagraph"/>
        <w:numPr>
          <w:ilvl w:val="0"/>
          <w:numId w:val="33"/>
        </w:numPr>
      </w:pPr>
      <w:r>
        <w:rPr>
          <w:rFonts w:cs="Arial"/>
        </w:rPr>
        <w:t>c</w:t>
      </w:r>
      <w:r w:rsidR="008A4F49" w:rsidRPr="007065CA">
        <w:rPr>
          <w:rFonts w:cs="Arial"/>
        </w:rPr>
        <w:t>oordinate and promote links between the NDIS and other service</w:t>
      </w:r>
      <w:r w:rsidR="007A4F6B" w:rsidRPr="007065CA">
        <w:rPr>
          <w:rFonts w:cs="Arial"/>
        </w:rPr>
        <w:t xml:space="preserve"> system</w:t>
      </w:r>
      <w:r w:rsidR="008A4F49" w:rsidRPr="007065CA">
        <w:rPr>
          <w:rFonts w:cs="Arial"/>
        </w:rPr>
        <w:t xml:space="preserve">s and non-government and community-based supports to create seamless delivery of supports to </w:t>
      </w:r>
      <w:r w:rsidR="003E0F76" w:rsidRPr="007065CA">
        <w:rPr>
          <w:rFonts w:cs="Arial"/>
        </w:rPr>
        <w:t xml:space="preserve">NDIS participants; </w:t>
      </w:r>
    </w:p>
    <w:p w:rsidR="00407B36" w:rsidRDefault="00407B36" w:rsidP="00CA3465">
      <w:pPr>
        <w:pStyle w:val="ListParagraph"/>
        <w:numPr>
          <w:ilvl w:val="0"/>
          <w:numId w:val="33"/>
        </w:numPr>
      </w:pPr>
      <w:r>
        <w:t>support the principles of interoperability with other service systems by sharing information and data to the greatest extent possible to support the effective integration of the Scheme and jointly monitor outcomes, subject to privacy and other confidentiality requirements;</w:t>
      </w:r>
    </w:p>
    <w:p w:rsidR="00407B36" w:rsidRPr="00407B36" w:rsidRDefault="00407B36" w:rsidP="00CA3465">
      <w:pPr>
        <w:pStyle w:val="ListParagraph"/>
        <w:numPr>
          <w:ilvl w:val="0"/>
          <w:numId w:val="33"/>
        </w:numPr>
      </w:pPr>
      <w:r>
        <w:t>support the development of a robust and comprehensive disability services market;</w:t>
      </w:r>
    </w:p>
    <w:p w:rsidR="007065CA" w:rsidRPr="00EB456A" w:rsidRDefault="00184426" w:rsidP="00CA3465">
      <w:pPr>
        <w:pStyle w:val="ListParagraph"/>
        <w:numPr>
          <w:ilvl w:val="0"/>
          <w:numId w:val="33"/>
        </w:numPr>
      </w:pPr>
      <w:r>
        <w:rPr>
          <w:rFonts w:cs="Arial"/>
        </w:rPr>
        <w:t>s</w:t>
      </w:r>
      <w:r w:rsidR="003E0F76" w:rsidRPr="007065CA">
        <w:rPr>
          <w:rFonts w:cs="Arial"/>
        </w:rPr>
        <w:t xml:space="preserve">upport the NDIA’s implementation of Information, Linkages and Capacity Building (ILC) by promoting collaboration and partnership with local communities and other service systems to create </w:t>
      </w:r>
      <w:r w:rsidR="003E0F76" w:rsidRPr="00165A22">
        <w:rPr>
          <w:rFonts w:cs="Arial"/>
        </w:rPr>
        <w:t>greater inclusivity and accessibility</w:t>
      </w:r>
      <w:r w:rsidR="007065CA" w:rsidRPr="00165A22">
        <w:rPr>
          <w:rFonts w:cs="Arial"/>
        </w:rPr>
        <w:t xml:space="preserve"> </w:t>
      </w:r>
      <w:r w:rsidR="00A55829">
        <w:rPr>
          <w:rFonts w:cs="Arial"/>
        </w:rPr>
        <w:t>for</w:t>
      </w:r>
      <w:r w:rsidR="00A55829" w:rsidRPr="00165A22">
        <w:rPr>
          <w:rFonts w:cs="Arial"/>
        </w:rPr>
        <w:t xml:space="preserve"> </w:t>
      </w:r>
      <w:r w:rsidR="007065CA" w:rsidRPr="00165A22">
        <w:rPr>
          <w:rFonts w:cs="Arial"/>
        </w:rPr>
        <w:t>people with disability; and</w:t>
      </w:r>
    </w:p>
    <w:p w:rsidR="009D44CA" w:rsidRPr="00184426" w:rsidRDefault="00184426" w:rsidP="00CA3465">
      <w:pPr>
        <w:pStyle w:val="ListParagraph"/>
        <w:numPr>
          <w:ilvl w:val="0"/>
          <w:numId w:val="33"/>
        </w:numPr>
      </w:pPr>
      <w:r>
        <w:rPr>
          <w:rFonts w:cs="Arial"/>
        </w:rPr>
        <w:t>p</w:t>
      </w:r>
      <w:r w:rsidR="007065CA">
        <w:rPr>
          <w:rFonts w:cs="Arial"/>
        </w:rPr>
        <w:t xml:space="preserve">rovide access to other services provided by the Commonwealth and </w:t>
      </w:r>
      <w:r w:rsidR="00A55829">
        <w:rPr>
          <w:rFonts w:cs="Arial"/>
        </w:rPr>
        <w:t xml:space="preserve">the </w:t>
      </w:r>
      <w:r w:rsidR="00063D8A">
        <w:rPr>
          <w:rFonts w:cs="Arial"/>
        </w:rPr>
        <w:t>ACT</w:t>
      </w:r>
      <w:r w:rsidR="007065CA">
        <w:rPr>
          <w:rFonts w:cs="Arial"/>
        </w:rPr>
        <w:t xml:space="preserve"> to all people with disability residing in </w:t>
      </w:r>
      <w:r w:rsidR="00266397">
        <w:rPr>
          <w:rFonts w:cs="Arial"/>
        </w:rPr>
        <w:t xml:space="preserve">the </w:t>
      </w:r>
      <w:r w:rsidR="00063D8A">
        <w:rPr>
          <w:rFonts w:cs="Arial"/>
        </w:rPr>
        <w:t>ACT</w:t>
      </w:r>
      <w:r w:rsidR="007065CA">
        <w:rPr>
          <w:rFonts w:cs="Arial"/>
        </w:rPr>
        <w:t xml:space="preserve">, in accordance with the agreed responsibilities of all governments. </w:t>
      </w:r>
    </w:p>
    <w:p w:rsidR="007065CA" w:rsidRPr="003E0F76" w:rsidRDefault="007065CA" w:rsidP="00CA3465">
      <w:pPr>
        <w:pStyle w:val="Heading2"/>
      </w:pPr>
      <w:r>
        <w:t>The NDIS and other service systems</w:t>
      </w:r>
    </w:p>
    <w:p w:rsidR="003E0F76" w:rsidRDefault="009C4BE8" w:rsidP="00CA3465">
      <w:pPr>
        <w:pStyle w:val="ListParagraph"/>
        <w:numPr>
          <w:ilvl w:val="0"/>
          <w:numId w:val="2"/>
        </w:numPr>
        <w:spacing w:after="120"/>
        <w:rPr>
          <w:rFonts w:cs="Arial"/>
        </w:rPr>
      </w:pPr>
      <w:r w:rsidRPr="0049224F">
        <w:rPr>
          <w:rFonts w:cs="Arial"/>
        </w:rPr>
        <w:t xml:space="preserve">The NDIS operates alongside </w:t>
      </w:r>
      <w:r w:rsidR="00640D65">
        <w:rPr>
          <w:rFonts w:cs="Arial"/>
        </w:rPr>
        <w:t xml:space="preserve">other </w:t>
      </w:r>
      <w:r w:rsidRPr="0049224F">
        <w:rPr>
          <w:rFonts w:cs="Arial"/>
        </w:rPr>
        <w:t>service systems in accordance with</w:t>
      </w:r>
      <w:r w:rsidR="00D96BA5">
        <w:rPr>
          <w:rFonts w:cs="Arial"/>
        </w:rPr>
        <w:t xml:space="preserve"> the APTOS. All</w:t>
      </w:r>
      <w:r w:rsidR="00794D03">
        <w:rPr>
          <w:rFonts w:cs="Arial"/>
        </w:rPr>
        <w:t> </w:t>
      </w:r>
      <w:r w:rsidR="00D96BA5">
        <w:rPr>
          <w:rFonts w:cs="Arial"/>
        </w:rPr>
        <w:t xml:space="preserve">governments have agreed that the </w:t>
      </w:r>
      <w:r w:rsidR="00DB52B8">
        <w:rPr>
          <w:rFonts w:cs="Arial"/>
        </w:rPr>
        <w:t xml:space="preserve">guiding </w:t>
      </w:r>
      <w:r w:rsidR="00D96BA5">
        <w:t xml:space="preserve">principles outlined in the APTOS will be </w:t>
      </w:r>
      <w:r w:rsidR="00D96BA5">
        <w:lastRenderedPageBreak/>
        <w:t>used to determine the funding and delivery responsibilities of the NDIS; and that the interactions of the NDIS with other systems will reinforce the obligations of other service delivery systems to improve the lives of people with disability, in line with the National Disability Strategy.</w:t>
      </w:r>
    </w:p>
    <w:p w:rsidR="00407B36" w:rsidRDefault="00407B36" w:rsidP="00407B36">
      <w:pPr>
        <w:pStyle w:val="ListParagraph"/>
        <w:keepLines/>
        <w:spacing w:after="120"/>
        <w:ind w:left="357"/>
        <w:rPr>
          <w:rFonts w:cs="Arial"/>
        </w:rPr>
      </w:pPr>
    </w:p>
    <w:p w:rsidR="00407B36" w:rsidRDefault="00407B36" w:rsidP="00407B36">
      <w:pPr>
        <w:pStyle w:val="ListParagraph"/>
        <w:keepLines/>
        <w:numPr>
          <w:ilvl w:val="0"/>
          <w:numId w:val="2"/>
        </w:numPr>
        <w:spacing w:after="120"/>
        <w:ind w:left="357" w:hanging="357"/>
        <w:rPr>
          <w:rFonts w:cs="Arial"/>
        </w:rPr>
      </w:pPr>
      <w:r>
        <w:rPr>
          <w:rFonts w:cs="Arial"/>
        </w:rPr>
        <w:t>The service decisions regarding support for NDIS partic</w:t>
      </w:r>
      <w:r w:rsidR="006C78CE">
        <w:rPr>
          <w:rFonts w:cs="Arial"/>
        </w:rPr>
        <w:t xml:space="preserve">ipants made by the NDIA and </w:t>
      </w:r>
      <w:r w:rsidR="006569CF">
        <w:rPr>
          <w:rFonts w:cs="Arial"/>
        </w:rPr>
        <w:t>other service systems</w:t>
      </w:r>
      <w:r>
        <w:rPr>
          <w:rFonts w:cs="Arial"/>
        </w:rPr>
        <w:t>, in line with the principles in the APTOS, should be implemented in a consistent manner.</w:t>
      </w:r>
      <w:r w:rsidR="006569CF">
        <w:rPr>
          <w:rFonts w:cs="Arial"/>
        </w:rPr>
        <w:t xml:space="preserve"> To support this, the NDIA will continue to publish all Operational Guidelines that guide decision making about funding supports for NDIS participants. </w:t>
      </w:r>
    </w:p>
    <w:p w:rsidR="00407B36" w:rsidRPr="00407B36" w:rsidRDefault="00407B36" w:rsidP="00407B36">
      <w:pPr>
        <w:pStyle w:val="ListParagraph"/>
        <w:keepLines/>
        <w:spacing w:after="120"/>
        <w:ind w:left="357"/>
        <w:rPr>
          <w:rFonts w:cs="Arial"/>
        </w:rPr>
      </w:pPr>
    </w:p>
    <w:p w:rsidR="008A4F49" w:rsidRDefault="00574585" w:rsidP="007D6567">
      <w:pPr>
        <w:pStyle w:val="ListParagraph"/>
        <w:keepLines/>
        <w:numPr>
          <w:ilvl w:val="0"/>
          <w:numId w:val="2"/>
        </w:numPr>
        <w:spacing w:after="120"/>
        <w:ind w:left="357" w:hanging="357"/>
        <w:rPr>
          <w:rFonts w:cs="Arial"/>
        </w:rPr>
      </w:pPr>
      <w:r>
        <w:rPr>
          <w:rFonts w:cs="Arial"/>
        </w:rPr>
        <w:t xml:space="preserve">The APTOS </w:t>
      </w:r>
      <w:r w:rsidR="009C4BE8" w:rsidRPr="0049224F">
        <w:rPr>
          <w:rFonts w:cs="Arial"/>
        </w:rPr>
        <w:t xml:space="preserve">may be </w:t>
      </w:r>
      <w:r w:rsidR="00165A22">
        <w:rPr>
          <w:rFonts w:cs="Arial"/>
        </w:rPr>
        <w:t>amended</w:t>
      </w:r>
      <w:r w:rsidR="00165A22" w:rsidRPr="0049224F">
        <w:rPr>
          <w:rFonts w:cs="Arial"/>
        </w:rPr>
        <w:t xml:space="preserve"> </w:t>
      </w:r>
      <w:r w:rsidR="009C4BE8" w:rsidRPr="0049224F">
        <w:rPr>
          <w:rFonts w:cs="Arial"/>
        </w:rPr>
        <w:t>from time to time</w:t>
      </w:r>
      <w:r>
        <w:rPr>
          <w:rFonts w:cs="Arial"/>
        </w:rPr>
        <w:t xml:space="preserve">. Recognising that changes to the APTOS impact the NDIS and </w:t>
      </w:r>
      <w:r w:rsidR="00640D65">
        <w:rPr>
          <w:rFonts w:cs="Arial"/>
        </w:rPr>
        <w:t xml:space="preserve">other </w:t>
      </w:r>
      <w:r>
        <w:rPr>
          <w:rFonts w:cs="Arial"/>
        </w:rPr>
        <w:t>service systems</w:t>
      </w:r>
      <w:r w:rsidR="00A20B65">
        <w:rPr>
          <w:rFonts w:cs="Arial"/>
        </w:rPr>
        <w:t xml:space="preserve">; </w:t>
      </w:r>
      <w:r>
        <w:rPr>
          <w:rFonts w:cs="Arial"/>
        </w:rPr>
        <w:t>any changes to the APTOS will be undertaken through a collaborat</w:t>
      </w:r>
      <w:r w:rsidR="00D70223">
        <w:rPr>
          <w:rFonts w:cs="Arial"/>
        </w:rPr>
        <w:t>iv</w:t>
      </w:r>
      <w:r>
        <w:rPr>
          <w:rFonts w:cs="Arial"/>
        </w:rPr>
        <w:t xml:space="preserve">e and jointly agreed process between the Commonwealth and </w:t>
      </w:r>
      <w:r w:rsidR="0043177F">
        <w:rPr>
          <w:rFonts w:cs="Arial"/>
        </w:rPr>
        <w:t xml:space="preserve">all </w:t>
      </w:r>
      <w:r w:rsidR="00F45778">
        <w:rPr>
          <w:rFonts w:cs="Arial"/>
        </w:rPr>
        <w:t>s</w:t>
      </w:r>
      <w:r>
        <w:rPr>
          <w:rFonts w:cs="Arial"/>
        </w:rPr>
        <w:t>tates</w:t>
      </w:r>
      <w:r w:rsidR="00D70223">
        <w:rPr>
          <w:rFonts w:cs="Arial"/>
        </w:rPr>
        <w:t xml:space="preserve"> and </w:t>
      </w:r>
      <w:r w:rsidR="00F45778">
        <w:rPr>
          <w:rFonts w:cs="Arial"/>
        </w:rPr>
        <w:t>t</w:t>
      </w:r>
      <w:r w:rsidR="00D70223">
        <w:rPr>
          <w:rFonts w:cs="Arial"/>
        </w:rPr>
        <w:t>erritories</w:t>
      </w:r>
      <w:r>
        <w:rPr>
          <w:rFonts w:cs="Arial"/>
        </w:rPr>
        <w:t xml:space="preserve"> and will be agreed by COAG. </w:t>
      </w:r>
      <w:r w:rsidR="009C4BE8" w:rsidRPr="0049224F">
        <w:rPr>
          <w:rFonts w:cs="Arial"/>
        </w:rPr>
        <w:t xml:space="preserve"> </w:t>
      </w:r>
    </w:p>
    <w:p w:rsidR="009C4BE8" w:rsidRDefault="009C4BE8" w:rsidP="00CA3465">
      <w:pPr>
        <w:pStyle w:val="Heading1"/>
      </w:pPr>
      <w:r w:rsidRPr="0049224F">
        <w:t xml:space="preserve">Part </w:t>
      </w:r>
      <w:r w:rsidR="00574585">
        <w:t>4</w:t>
      </w:r>
      <w:r w:rsidRPr="0049224F">
        <w:t xml:space="preserve"> – Governance</w:t>
      </w:r>
    </w:p>
    <w:p w:rsidR="008A4F49" w:rsidRPr="00C76630" w:rsidRDefault="008A4F49" w:rsidP="00CA3465">
      <w:pPr>
        <w:pStyle w:val="Heading2"/>
      </w:pPr>
      <w:r w:rsidRPr="00C76630">
        <w:t>Ministerial Council</w:t>
      </w:r>
    </w:p>
    <w:p w:rsidR="00E12C33" w:rsidRDefault="009C4BE8" w:rsidP="00CA3465">
      <w:pPr>
        <w:pStyle w:val="ListParagraph"/>
        <w:numPr>
          <w:ilvl w:val="0"/>
          <w:numId w:val="2"/>
        </w:numPr>
        <w:spacing w:after="120"/>
        <w:rPr>
          <w:rFonts w:cs="Arial"/>
        </w:rPr>
      </w:pPr>
      <w:r w:rsidRPr="0049224F">
        <w:rPr>
          <w:rFonts w:cs="Arial"/>
        </w:rPr>
        <w:t xml:space="preserve">The NDIS is </w:t>
      </w:r>
      <w:r>
        <w:rPr>
          <w:rFonts w:cs="Arial"/>
        </w:rPr>
        <w:t xml:space="preserve">established by the NDIS Act and as outlined in Part 5 of the NDIS Act the NDIS is </w:t>
      </w:r>
      <w:r w:rsidRPr="0049224F">
        <w:rPr>
          <w:rFonts w:cs="Arial"/>
        </w:rPr>
        <w:t>overseen by a Ministerial Council</w:t>
      </w:r>
      <w:r>
        <w:rPr>
          <w:rFonts w:cs="Arial"/>
        </w:rPr>
        <w:t xml:space="preserve">. The NDIS Act defines the Ministerial Council as being designated by COAG as having responsibility for the NDIS, and </w:t>
      </w:r>
      <w:r w:rsidR="00DC3D2C">
        <w:rPr>
          <w:rFonts w:cs="Arial"/>
        </w:rPr>
        <w:t>as being</w:t>
      </w:r>
      <w:r>
        <w:rPr>
          <w:rFonts w:cs="Arial"/>
        </w:rPr>
        <w:t xml:space="preserve"> subject to COAG guidance for Ministerial Councils. </w:t>
      </w:r>
    </w:p>
    <w:p w:rsidR="00E12C33" w:rsidRDefault="00E12C33" w:rsidP="00CA3465">
      <w:pPr>
        <w:pStyle w:val="ListParagraph"/>
        <w:spacing w:after="120"/>
        <w:rPr>
          <w:rFonts w:cs="Arial"/>
        </w:rPr>
      </w:pPr>
    </w:p>
    <w:p w:rsidR="009C4BE8" w:rsidRPr="00053EEA" w:rsidRDefault="009C4BE8" w:rsidP="00CA3465">
      <w:pPr>
        <w:pStyle w:val="ListParagraph"/>
        <w:numPr>
          <w:ilvl w:val="0"/>
          <w:numId w:val="2"/>
        </w:numPr>
        <w:spacing w:after="120"/>
        <w:rPr>
          <w:rFonts w:cs="Arial"/>
        </w:rPr>
      </w:pPr>
      <w:r w:rsidRPr="000624F1">
        <w:rPr>
          <w:rFonts w:cs="Arial"/>
        </w:rPr>
        <w:t xml:space="preserve">The Ministerial Council consists of the Commonwealth and all </w:t>
      </w:r>
      <w:r w:rsidR="00F45778">
        <w:rPr>
          <w:rFonts w:cs="Arial"/>
        </w:rPr>
        <w:t>s</w:t>
      </w:r>
      <w:r w:rsidRPr="000624F1">
        <w:rPr>
          <w:rFonts w:cs="Arial"/>
        </w:rPr>
        <w:t xml:space="preserve">tates and </w:t>
      </w:r>
      <w:r w:rsidR="00F45778">
        <w:rPr>
          <w:rFonts w:cs="Arial"/>
        </w:rPr>
        <w:t>t</w:t>
      </w:r>
      <w:r w:rsidRPr="000624F1">
        <w:rPr>
          <w:rFonts w:cs="Arial"/>
        </w:rPr>
        <w:t xml:space="preserve">erritories, and currently comprises </w:t>
      </w:r>
      <w:r w:rsidRPr="00053EEA">
        <w:rPr>
          <w:rFonts w:cs="Arial"/>
        </w:rPr>
        <w:t xml:space="preserve">Ministers with responsibility for disability and Treasury portfolios. </w:t>
      </w:r>
    </w:p>
    <w:p w:rsidR="004717E0" w:rsidRDefault="004717E0" w:rsidP="00CA3465">
      <w:pPr>
        <w:pStyle w:val="ListParagraph"/>
        <w:spacing w:after="120"/>
        <w:rPr>
          <w:rFonts w:cs="Arial"/>
        </w:rPr>
      </w:pPr>
    </w:p>
    <w:p w:rsidR="00165A22" w:rsidRDefault="009C4BE8" w:rsidP="00CA3465">
      <w:pPr>
        <w:pStyle w:val="ListParagraph"/>
        <w:numPr>
          <w:ilvl w:val="0"/>
          <w:numId w:val="2"/>
        </w:numPr>
        <w:spacing w:after="120"/>
        <w:rPr>
          <w:rFonts w:cs="Arial"/>
        </w:rPr>
      </w:pPr>
      <w:r>
        <w:rPr>
          <w:rFonts w:cs="Arial"/>
        </w:rPr>
        <w:t xml:space="preserve">The Ministerial Council </w:t>
      </w:r>
      <w:r w:rsidR="00D51DD9">
        <w:rPr>
          <w:rFonts w:cs="Arial"/>
        </w:rPr>
        <w:t>is</w:t>
      </w:r>
      <w:r>
        <w:rPr>
          <w:rFonts w:cs="Arial"/>
        </w:rPr>
        <w:t xml:space="preserve"> supported by a Senior Officials Working Group (SOWG), chaired by the Commonwealth</w:t>
      </w:r>
      <w:r w:rsidR="00BF76B3">
        <w:rPr>
          <w:rFonts w:cs="Arial"/>
        </w:rPr>
        <w:t xml:space="preserve">. </w:t>
      </w:r>
    </w:p>
    <w:p w:rsidR="00165A22" w:rsidRDefault="00165A22" w:rsidP="00CA3465">
      <w:pPr>
        <w:pStyle w:val="ListParagraph"/>
      </w:pPr>
    </w:p>
    <w:p w:rsidR="007D073F" w:rsidRPr="00A54A8B" w:rsidRDefault="00BF76B3" w:rsidP="00CA3465">
      <w:pPr>
        <w:pStyle w:val="ListParagraph"/>
        <w:numPr>
          <w:ilvl w:val="0"/>
          <w:numId w:val="2"/>
        </w:numPr>
        <w:spacing w:after="120"/>
        <w:rPr>
          <w:rFonts w:cs="Arial"/>
        </w:rPr>
      </w:pPr>
      <w:r w:rsidRPr="00BF76B3">
        <w:t xml:space="preserve">Representatives from the </w:t>
      </w:r>
      <w:r w:rsidRPr="00BF76B3">
        <w:rPr>
          <w:rFonts w:cs="Calibri"/>
        </w:rPr>
        <w:t>NDIA</w:t>
      </w:r>
      <w:r w:rsidR="0050025E">
        <w:rPr>
          <w:rFonts w:cs="Calibri"/>
        </w:rPr>
        <w:t xml:space="preserve"> and the NDIS Commission</w:t>
      </w:r>
      <w:r w:rsidRPr="00BF76B3">
        <w:rPr>
          <w:rFonts w:cs="Calibri"/>
        </w:rPr>
        <w:t xml:space="preserve"> will attend</w:t>
      </w:r>
      <w:r w:rsidR="00165A22">
        <w:rPr>
          <w:rFonts w:cs="Calibri"/>
        </w:rPr>
        <w:t xml:space="preserve"> Ministerial Council and SOWG meetings as required. </w:t>
      </w:r>
    </w:p>
    <w:p w:rsidR="00E12C33" w:rsidRDefault="00E12C33" w:rsidP="00CA3465">
      <w:pPr>
        <w:pStyle w:val="ListParagraph"/>
        <w:spacing w:after="120"/>
        <w:rPr>
          <w:rFonts w:cs="Arial"/>
        </w:rPr>
      </w:pPr>
    </w:p>
    <w:p w:rsidR="00E12C33" w:rsidRPr="000C317C" w:rsidRDefault="00E12C33" w:rsidP="00CA3465">
      <w:pPr>
        <w:pStyle w:val="ListParagraph"/>
        <w:numPr>
          <w:ilvl w:val="0"/>
          <w:numId w:val="2"/>
        </w:numPr>
        <w:spacing w:after="120"/>
        <w:rPr>
          <w:rFonts w:cs="Arial"/>
        </w:rPr>
      </w:pPr>
      <w:r>
        <w:rPr>
          <w:rFonts w:cs="Arial"/>
        </w:rPr>
        <w:t xml:space="preserve">Under the NDIS Act, the Ministerial Council may make recommendations to COAG about NDIS policy matters or issues that arise under the NDIS Act or that respond to </w:t>
      </w:r>
      <w:r w:rsidR="00A20B65">
        <w:rPr>
          <w:rFonts w:cs="Arial"/>
        </w:rPr>
        <w:t>a </w:t>
      </w:r>
      <w:r>
        <w:rPr>
          <w:rFonts w:cs="Arial"/>
        </w:rPr>
        <w:t>scheduled review of the operation of the NDIS Act. The Ministerial Council provide</w:t>
      </w:r>
      <w:r w:rsidR="00165A22">
        <w:rPr>
          <w:rFonts w:cs="Arial"/>
        </w:rPr>
        <w:t>s</w:t>
      </w:r>
      <w:r>
        <w:rPr>
          <w:rFonts w:cs="Arial"/>
        </w:rPr>
        <w:t xml:space="preserve"> an annual report to COAG</w:t>
      </w:r>
      <w:r w:rsidR="00165A22">
        <w:rPr>
          <w:rFonts w:cs="Arial"/>
        </w:rPr>
        <w:t xml:space="preserve"> and other reports as requested</w:t>
      </w:r>
      <w:r>
        <w:rPr>
          <w:rFonts w:cs="Arial"/>
        </w:rPr>
        <w:t>.</w:t>
      </w:r>
    </w:p>
    <w:p w:rsidR="009C4BE8" w:rsidRPr="00E12C33" w:rsidRDefault="00E12C33" w:rsidP="00CA3465">
      <w:pPr>
        <w:pStyle w:val="Heading2"/>
      </w:pPr>
      <w:r w:rsidRPr="00C76630">
        <w:t>Working with the National Disability Insurance Agency</w:t>
      </w:r>
    </w:p>
    <w:p w:rsidR="00D60F44" w:rsidRDefault="00D60F44" w:rsidP="00CA3465">
      <w:pPr>
        <w:pStyle w:val="ListParagraph"/>
        <w:numPr>
          <w:ilvl w:val="0"/>
          <w:numId w:val="2"/>
        </w:numPr>
        <w:spacing w:after="120"/>
        <w:rPr>
          <w:rFonts w:cs="Arial"/>
        </w:rPr>
      </w:pPr>
      <w:r w:rsidRPr="00665152">
        <w:rPr>
          <w:rFonts w:cs="Arial"/>
        </w:rPr>
        <w:t>The NDIA is an independent statutory agency, whose role</w:t>
      </w:r>
      <w:r w:rsidR="00F45778">
        <w:rPr>
          <w:rFonts w:cs="Arial"/>
        </w:rPr>
        <w:t>, as set out in the NDIS Act,</w:t>
      </w:r>
      <w:r w:rsidRPr="00665152">
        <w:rPr>
          <w:rFonts w:cs="Arial"/>
        </w:rPr>
        <w:t xml:space="preserve"> is to </w:t>
      </w:r>
      <w:r w:rsidR="00165A22">
        <w:rPr>
          <w:rFonts w:cs="Arial"/>
        </w:rPr>
        <w:t>deliver</w:t>
      </w:r>
      <w:r w:rsidRPr="00665152">
        <w:rPr>
          <w:rFonts w:cs="Arial"/>
        </w:rPr>
        <w:t xml:space="preserve"> the NDIS</w:t>
      </w:r>
      <w:r w:rsidR="00665152">
        <w:rPr>
          <w:rFonts w:cs="Arial"/>
        </w:rPr>
        <w:t xml:space="preserve"> </w:t>
      </w:r>
      <w:r w:rsidR="00165A22">
        <w:rPr>
          <w:rFonts w:cs="Arial"/>
        </w:rPr>
        <w:t xml:space="preserve">and manage the financial sustainability of the NDIS, and to develop the sector, build community awareness and undertake data collection and research relating to disabilities. </w:t>
      </w:r>
    </w:p>
    <w:p w:rsidR="00C702D8" w:rsidRDefault="00C702D8" w:rsidP="00C702D8">
      <w:pPr>
        <w:pStyle w:val="ListParagraph"/>
        <w:spacing w:after="120"/>
        <w:ind w:left="360"/>
        <w:rPr>
          <w:rFonts w:cs="Arial"/>
        </w:rPr>
      </w:pPr>
    </w:p>
    <w:p w:rsidR="00C702D8" w:rsidRPr="00C702D8" w:rsidRDefault="00C702D8" w:rsidP="00C702D8">
      <w:pPr>
        <w:pStyle w:val="ListParagraph"/>
        <w:numPr>
          <w:ilvl w:val="0"/>
          <w:numId w:val="2"/>
        </w:numPr>
        <w:spacing w:after="120"/>
        <w:rPr>
          <w:rFonts w:cs="Arial"/>
        </w:rPr>
      </w:pPr>
      <w:r>
        <w:rPr>
          <w:rFonts w:cs="Arial"/>
        </w:rPr>
        <w:lastRenderedPageBreak/>
        <w:t xml:space="preserve">The Parties will work collaboratively with the NDIA to support it to undertake its role in the ACT, and will use available mechanisms to formalise collaboration between the NDIA and the Parties. </w:t>
      </w:r>
    </w:p>
    <w:p w:rsidR="00165A22" w:rsidRPr="00665152" w:rsidRDefault="00165A22" w:rsidP="00CA3465">
      <w:pPr>
        <w:pStyle w:val="ListParagraph"/>
        <w:spacing w:after="120"/>
        <w:ind w:left="360"/>
        <w:rPr>
          <w:rFonts w:cs="Arial"/>
        </w:rPr>
      </w:pPr>
    </w:p>
    <w:p w:rsidR="000624F1" w:rsidRDefault="007A4F6B" w:rsidP="00CA3465">
      <w:pPr>
        <w:pStyle w:val="ListParagraph"/>
        <w:numPr>
          <w:ilvl w:val="0"/>
          <w:numId w:val="2"/>
        </w:numPr>
        <w:spacing w:after="120"/>
        <w:rPr>
          <w:rFonts w:cs="Arial"/>
        </w:rPr>
      </w:pPr>
      <w:r w:rsidRPr="00665152">
        <w:rPr>
          <w:rFonts w:cs="Arial"/>
        </w:rPr>
        <w:t>The Parties</w:t>
      </w:r>
      <w:r w:rsidR="009C4BE8" w:rsidRPr="00665152">
        <w:rPr>
          <w:rFonts w:cs="Arial"/>
        </w:rPr>
        <w:t xml:space="preserve"> </w:t>
      </w:r>
      <w:r w:rsidR="00D51DD9" w:rsidRPr="00665152">
        <w:rPr>
          <w:rFonts w:cs="Arial"/>
        </w:rPr>
        <w:t xml:space="preserve">may work with the NDIA to </w:t>
      </w:r>
      <w:r w:rsidR="009C4BE8" w:rsidRPr="00665152">
        <w:rPr>
          <w:rFonts w:cs="Arial"/>
        </w:rPr>
        <w:t xml:space="preserve">consider and resolve bilateral matters relating to the operation of the NDIS. </w:t>
      </w:r>
      <w:r w:rsidR="00407B36">
        <w:rPr>
          <w:rFonts w:cs="Arial"/>
        </w:rPr>
        <w:t xml:space="preserve">This </w:t>
      </w:r>
      <w:r w:rsidR="006569CF">
        <w:rPr>
          <w:rFonts w:cs="Arial"/>
        </w:rPr>
        <w:t xml:space="preserve">will </w:t>
      </w:r>
      <w:r w:rsidR="00407B36">
        <w:rPr>
          <w:rFonts w:cs="Arial"/>
        </w:rPr>
        <w:t xml:space="preserve">be supported by agreed local and state-level governance arrangements which bring together the relevant parties and the NDIA. </w:t>
      </w:r>
      <w:r w:rsidR="009C4BE8" w:rsidRPr="00665152">
        <w:rPr>
          <w:rFonts w:cs="Arial"/>
        </w:rPr>
        <w:t xml:space="preserve">Unresolved matters could be escalated to the </w:t>
      </w:r>
      <w:r w:rsidR="000A1516" w:rsidRPr="00665152">
        <w:rPr>
          <w:rFonts w:cs="Arial"/>
        </w:rPr>
        <w:t>relevant Ministers</w:t>
      </w:r>
      <w:r w:rsidR="006818C3" w:rsidRPr="00665152">
        <w:rPr>
          <w:rFonts w:cs="Arial"/>
        </w:rPr>
        <w:t xml:space="preserve"> or First Ministers</w:t>
      </w:r>
      <w:r w:rsidR="000A1516" w:rsidRPr="00665152">
        <w:rPr>
          <w:rFonts w:cs="Arial"/>
        </w:rPr>
        <w:t xml:space="preserve">, or where they have multilateral relevance, the </w:t>
      </w:r>
      <w:r w:rsidR="009C4BE8" w:rsidRPr="00665152">
        <w:rPr>
          <w:rFonts w:cs="Arial"/>
        </w:rPr>
        <w:t>Ministerial Council</w:t>
      </w:r>
      <w:r w:rsidR="00165A22">
        <w:rPr>
          <w:rFonts w:cs="Arial"/>
        </w:rPr>
        <w:t xml:space="preserve"> – or relevant officials</w:t>
      </w:r>
      <w:r w:rsidR="008E7A1E">
        <w:rPr>
          <w:rFonts w:cs="Arial"/>
        </w:rPr>
        <w:t>’</w:t>
      </w:r>
      <w:r w:rsidR="00165A22">
        <w:rPr>
          <w:rFonts w:cs="Arial"/>
        </w:rPr>
        <w:t xml:space="preserve"> bodies</w:t>
      </w:r>
      <w:r w:rsidR="009C4BE8" w:rsidRPr="00665152">
        <w:rPr>
          <w:rFonts w:cs="Arial"/>
        </w:rPr>
        <w:t>.</w:t>
      </w:r>
    </w:p>
    <w:p w:rsidR="000624F1" w:rsidRDefault="000624F1" w:rsidP="00CA3465">
      <w:pPr>
        <w:pStyle w:val="ListParagraph"/>
        <w:spacing w:after="120"/>
        <w:ind w:left="360"/>
        <w:rPr>
          <w:rFonts w:cs="Arial"/>
        </w:rPr>
      </w:pPr>
    </w:p>
    <w:p w:rsidR="00165A22" w:rsidRDefault="000624F1" w:rsidP="00CA3465">
      <w:pPr>
        <w:pStyle w:val="ListParagraph"/>
        <w:numPr>
          <w:ilvl w:val="0"/>
          <w:numId w:val="2"/>
        </w:numPr>
        <w:spacing w:after="120"/>
        <w:rPr>
          <w:rFonts w:cs="Arial"/>
        </w:rPr>
      </w:pPr>
      <w:r>
        <w:rPr>
          <w:rFonts w:cs="Arial"/>
        </w:rPr>
        <w:t xml:space="preserve">Under the </w:t>
      </w:r>
      <w:r w:rsidRPr="000624F1">
        <w:rPr>
          <w:rFonts w:cs="Arial"/>
        </w:rPr>
        <w:t xml:space="preserve">NDIS Act, the Commonwealth Minister, as chair of the Ministerial Council and with all </w:t>
      </w:r>
      <w:r w:rsidR="00F45778">
        <w:rPr>
          <w:rFonts w:cs="Arial"/>
        </w:rPr>
        <w:t>s</w:t>
      </w:r>
      <w:r w:rsidRPr="000624F1">
        <w:rPr>
          <w:rFonts w:cs="Arial"/>
        </w:rPr>
        <w:t>tate</w:t>
      </w:r>
      <w:r w:rsidR="009D407C">
        <w:rPr>
          <w:rFonts w:cs="Arial"/>
        </w:rPr>
        <w:t>s’</w:t>
      </w:r>
      <w:r w:rsidR="007D6567">
        <w:rPr>
          <w:rFonts w:cs="Arial"/>
        </w:rPr>
        <w:t xml:space="preserve"> and </w:t>
      </w:r>
      <w:r w:rsidR="00F45778">
        <w:rPr>
          <w:rFonts w:cs="Arial"/>
        </w:rPr>
        <w:t>t</w:t>
      </w:r>
      <w:r w:rsidR="007D6567">
        <w:rPr>
          <w:rFonts w:cs="Arial"/>
        </w:rPr>
        <w:t>erritor</w:t>
      </w:r>
      <w:r w:rsidR="009D407C">
        <w:rPr>
          <w:rFonts w:cs="Arial"/>
        </w:rPr>
        <w:t>ies’</w:t>
      </w:r>
      <w:r w:rsidRPr="000624F1">
        <w:rPr>
          <w:rFonts w:cs="Arial"/>
        </w:rPr>
        <w:t xml:space="preserve"> agreement, can</w:t>
      </w:r>
      <w:r w:rsidR="00165A22">
        <w:rPr>
          <w:rFonts w:cs="Arial"/>
        </w:rPr>
        <w:t>:</w:t>
      </w:r>
    </w:p>
    <w:p w:rsidR="00165A22" w:rsidRDefault="000624F1" w:rsidP="00CA3465">
      <w:pPr>
        <w:pStyle w:val="ListParagraph"/>
        <w:numPr>
          <w:ilvl w:val="1"/>
          <w:numId w:val="2"/>
        </w:numPr>
        <w:spacing w:after="120"/>
        <w:rPr>
          <w:rFonts w:cs="Arial"/>
        </w:rPr>
      </w:pPr>
      <w:r w:rsidRPr="000624F1">
        <w:rPr>
          <w:rFonts w:cs="Arial"/>
        </w:rPr>
        <w:t>give directions, by legislative instrument, to the NDIA about the performance of its functions</w:t>
      </w:r>
      <w:r w:rsidR="00165A22">
        <w:rPr>
          <w:rFonts w:cs="Arial"/>
        </w:rPr>
        <w:t>; and</w:t>
      </w:r>
      <w:r w:rsidRPr="000624F1">
        <w:rPr>
          <w:rFonts w:cs="Arial"/>
        </w:rPr>
        <w:t xml:space="preserve"> </w:t>
      </w:r>
    </w:p>
    <w:p w:rsidR="00C97721" w:rsidRDefault="000624F1" w:rsidP="00CA3465">
      <w:pPr>
        <w:pStyle w:val="ListParagraph"/>
        <w:numPr>
          <w:ilvl w:val="1"/>
          <w:numId w:val="2"/>
        </w:numPr>
        <w:spacing w:after="120"/>
        <w:rPr>
          <w:rFonts w:cs="Arial"/>
        </w:rPr>
      </w:pPr>
      <w:r w:rsidRPr="000624F1">
        <w:rPr>
          <w:rFonts w:cs="Arial"/>
        </w:rPr>
        <w:t>provide strategic guidance to the NDIA Board</w:t>
      </w:r>
      <w:r>
        <w:rPr>
          <w:rFonts w:cs="Arial"/>
        </w:rPr>
        <w:t>.</w:t>
      </w:r>
    </w:p>
    <w:p w:rsidR="00111A02" w:rsidRPr="00184426" w:rsidRDefault="00111A02" w:rsidP="00CA3465">
      <w:pPr>
        <w:pStyle w:val="Heading2"/>
      </w:pPr>
      <w:r w:rsidRPr="00184426">
        <w:t xml:space="preserve">Working with the </w:t>
      </w:r>
      <w:r w:rsidR="006A02F1">
        <w:t>NDIS</w:t>
      </w:r>
      <w:r w:rsidR="006A02F1" w:rsidRPr="00184426">
        <w:t xml:space="preserve"> </w:t>
      </w:r>
      <w:r w:rsidRPr="00184426">
        <w:t xml:space="preserve">Quality </w:t>
      </w:r>
      <w:r w:rsidR="002C6017">
        <w:t>and</w:t>
      </w:r>
      <w:r w:rsidRPr="00184426">
        <w:t xml:space="preserve"> Safeguards Commission</w:t>
      </w:r>
    </w:p>
    <w:p w:rsidR="0050025E" w:rsidRPr="00CA1632" w:rsidRDefault="0050025E" w:rsidP="00CA3465">
      <w:pPr>
        <w:pStyle w:val="ListParagraph"/>
        <w:numPr>
          <w:ilvl w:val="0"/>
          <w:numId w:val="2"/>
        </w:numPr>
        <w:spacing w:after="120"/>
        <w:rPr>
          <w:rFonts w:cs="Arial"/>
        </w:rPr>
      </w:pPr>
      <w:r w:rsidRPr="00CA1632">
        <w:rPr>
          <w:rFonts w:cs="Arial"/>
        </w:rPr>
        <w:t xml:space="preserve">The </w:t>
      </w:r>
      <w:r w:rsidR="002C6017">
        <w:rPr>
          <w:rFonts w:cs="Arial"/>
        </w:rPr>
        <w:t>NDIS Commission</w:t>
      </w:r>
      <w:r w:rsidRPr="00CA1632">
        <w:rPr>
          <w:rFonts w:cs="Arial"/>
        </w:rPr>
        <w:t xml:space="preserve"> is an independent statutory agency, whose role</w:t>
      </w:r>
      <w:r w:rsidR="00F45778">
        <w:rPr>
          <w:rFonts w:cs="Arial"/>
        </w:rPr>
        <w:t>, as set out in the NDIS Act,</w:t>
      </w:r>
      <w:r w:rsidRPr="00CA1632">
        <w:rPr>
          <w:rFonts w:cs="Arial"/>
        </w:rPr>
        <w:t xml:space="preserve"> is to provide functions relating to the quality and safety of services provided to people with disability, register and oversee the operation of NDIS providers and manage and resolve complaints about NDIS providers. </w:t>
      </w:r>
    </w:p>
    <w:p w:rsidR="0050025E" w:rsidRPr="00184426" w:rsidRDefault="0050025E" w:rsidP="00CA3465">
      <w:pPr>
        <w:pStyle w:val="ListParagraph"/>
        <w:spacing w:after="120"/>
        <w:ind w:left="360"/>
        <w:rPr>
          <w:rFonts w:cs="Arial"/>
        </w:rPr>
      </w:pPr>
    </w:p>
    <w:p w:rsidR="00111A02" w:rsidRPr="00184426" w:rsidRDefault="00111A02" w:rsidP="00CA3465">
      <w:pPr>
        <w:pStyle w:val="ListParagraph"/>
        <w:numPr>
          <w:ilvl w:val="0"/>
          <w:numId w:val="2"/>
        </w:numPr>
        <w:spacing w:after="120"/>
        <w:rPr>
          <w:rFonts w:cs="Arial"/>
        </w:rPr>
      </w:pPr>
      <w:r w:rsidRPr="00184426">
        <w:rPr>
          <w:rFonts w:cs="Arial"/>
        </w:rPr>
        <w:t xml:space="preserve">The Parties may work with the </w:t>
      </w:r>
      <w:r w:rsidR="00647D80" w:rsidRPr="00184426">
        <w:rPr>
          <w:rFonts w:cs="Arial"/>
        </w:rPr>
        <w:t xml:space="preserve">NDIS </w:t>
      </w:r>
      <w:r w:rsidRPr="00184426">
        <w:rPr>
          <w:rFonts w:cs="Arial"/>
        </w:rPr>
        <w:t xml:space="preserve">Commission to consider and resolve bilateral matters relating to the operation of the NDIS. </w:t>
      </w:r>
      <w:r w:rsidR="00407B36">
        <w:rPr>
          <w:rFonts w:cs="Arial"/>
        </w:rPr>
        <w:t xml:space="preserve">This may be supported by agreed governance arrangements which bring together the relevant parties and the NDIS Commission. </w:t>
      </w:r>
      <w:r w:rsidRPr="00184426">
        <w:rPr>
          <w:rFonts w:cs="Arial"/>
        </w:rPr>
        <w:t xml:space="preserve">Unresolved matters could be escalated to the relevant Ministers or First Ministers, or where they have multilateral relevance, the </w:t>
      </w:r>
      <w:r w:rsidR="00647D80" w:rsidRPr="00184426">
        <w:rPr>
          <w:rFonts w:cs="Arial"/>
        </w:rPr>
        <w:t>Ministerial Council – or relevant officials</w:t>
      </w:r>
      <w:r w:rsidR="008E7A1E">
        <w:rPr>
          <w:rFonts w:cs="Arial"/>
        </w:rPr>
        <w:t>’</w:t>
      </w:r>
      <w:r w:rsidR="00647D80" w:rsidRPr="00184426">
        <w:rPr>
          <w:rFonts w:cs="Arial"/>
        </w:rPr>
        <w:t xml:space="preserve"> bodies.</w:t>
      </w:r>
    </w:p>
    <w:p w:rsidR="006B7AEA" w:rsidRPr="00E12C33" w:rsidRDefault="00E12C33" w:rsidP="00CA3465">
      <w:pPr>
        <w:pStyle w:val="Heading2"/>
      </w:pPr>
      <w:r w:rsidRPr="00C76630">
        <w:t>Consultation process</w:t>
      </w:r>
      <w:r w:rsidR="00165A22">
        <w:t>es</w:t>
      </w:r>
      <w:r w:rsidR="00407B36">
        <w:t xml:space="preserve"> on the NDIS Act</w:t>
      </w:r>
      <w:r w:rsidR="00934E0F">
        <w:t xml:space="preserve"> and legislative instruments</w:t>
      </w:r>
    </w:p>
    <w:p w:rsidR="002D56C8" w:rsidRDefault="006B7AEA" w:rsidP="00CA3465">
      <w:pPr>
        <w:pStyle w:val="ListParagraph"/>
        <w:numPr>
          <w:ilvl w:val="0"/>
          <w:numId w:val="2"/>
        </w:numPr>
        <w:spacing w:after="120"/>
        <w:rPr>
          <w:rFonts w:cs="Arial"/>
        </w:rPr>
      </w:pPr>
      <w:r>
        <w:rPr>
          <w:rFonts w:cs="Arial"/>
        </w:rPr>
        <w:t>Where consultation is required in relation to a proposed change to the NDIS Act</w:t>
      </w:r>
      <w:r w:rsidR="009D509C">
        <w:rPr>
          <w:rFonts w:cs="Arial"/>
        </w:rPr>
        <w:t>,</w:t>
      </w:r>
      <w:r>
        <w:rPr>
          <w:rFonts w:cs="Arial"/>
        </w:rPr>
        <w:t xml:space="preserve"> or </w:t>
      </w:r>
      <w:r w:rsidR="00541B7B">
        <w:rPr>
          <w:rFonts w:cs="Arial"/>
        </w:rPr>
        <w:t>a</w:t>
      </w:r>
      <w:r w:rsidR="000A30C1">
        <w:rPr>
          <w:rFonts w:cs="Arial"/>
        </w:rPr>
        <w:t xml:space="preserve"> </w:t>
      </w:r>
      <w:r w:rsidR="00541B7B">
        <w:rPr>
          <w:rFonts w:cs="Arial"/>
        </w:rPr>
        <w:t>n</w:t>
      </w:r>
      <w:r w:rsidR="000A30C1">
        <w:rPr>
          <w:rFonts w:cs="Arial"/>
        </w:rPr>
        <w:t>ew or existing</w:t>
      </w:r>
      <w:r w:rsidR="00541B7B">
        <w:rPr>
          <w:rFonts w:cs="Arial"/>
        </w:rPr>
        <w:t xml:space="preserve"> </w:t>
      </w:r>
      <w:r>
        <w:rPr>
          <w:rFonts w:cs="Arial"/>
        </w:rPr>
        <w:t>instrument made under it</w:t>
      </w:r>
      <w:r w:rsidR="009D509C">
        <w:rPr>
          <w:rFonts w:cs="Arial"/>
        </w:rPr>
        <w:t>,</w:t>
      </w:r>
      <w:r w:rsidR="002D56C8">
        <w:rPr>
          <w:rFonts w:cs="Arial"/>
        </w:rPr>
        <w:t xml:space="preserve"> the following process will be followed:</w:t>
      </w:r>
    </w:p>
    <w:p w:rsidR="006B7AEA" w:rsidRDefault="002D56C8" w:rsidP="00CA3465">
      <w:pPr>
        <w:pStyle w:val="ListParagraph"/>
        <w:numPr>
          <w:ilvl w:val="0"/>
          <w:numId w:val="44"/>
        </w:numPr>
        <w:spacing w:after="120"/>
        <w:rPr>
          <w:rFonts w:cs="Arial"/>
        </w:rPr>
      </w:pPr>
      <w:r>
        <w:rPr>
          <w:rFonts w:cs="Arial"/>
        </w:rPr>
        <w:t>contact at officer level between the Commonwealth and affected jurisdictions</w:t>
      </w:r>
      <w:r w:rsidR="009D509C">
        <w:rPr>
          <w:rFonts w:cs="Arial"/>
        </w:rPr>
        <w:t>;</w:t>
      </w:r>
    </w:p>
    <w:p w:rsidR="009D509C" w:rsidRDefault="009D509C" w:rsidP="00CA3465">
      <w:pPr>
        <w:pStyle w:val="ListParagraph"/>
        <w:numPr>
          <w:ilvl w:val="0"/>
          <w:numId w:val="44"/>
        </w:numPr>
        <w:spacing w:after="120"/>
        <w:rPr>
          <w:rFonts w:cs="Arial"/>
        </w:rPr>
      </w:pPr>
      <w:r>
        <w:rPr>
          <w:rFonts w:cs="Arial"/>
        </w:rPr>
        <w:t xml:space="preserve">SOWG consideration of a proposed </w:t>
      </w:r>
      <w:r w:rsidR="00165A22">
        <w:rPr>
          <w:rFonts w:cs="Arial"/>
        </w:rPr>
        <w:t xml:space="preserve">multilateral </w:t>
      </w:r>
      <w:r w:rsidR="000E5DEA">
        <w:rPr>
          <w:rFonts w:cs="Arial"/>
        </w:rPr>
        <w:t>change</w:t>
      </w:r>
      <w:r>
        <w:rPr>
          <w:rFonts w:cs="Arial"/>
        </w:rPr>
        <w:t>;</w:t>
      </w:r>
    </w:p>
    <w:p w:rsidR="009D509C" w:rsidRDefault="009D509C" w:rsidP="00CA3465">
      <w:pPr>
        <w:pStyle w:val="ListParagraph"/>
        <w:numPr>
          <w:ilvl w:val="0"/>
          <w:numId w:val="44"/>
        </w:numPr>
        <w:spacing w:after="120"/>
        <w:rPr>
          <w:rFonts w:cs="Arial"/>
        </w:rPr>
      </w:pPr>
      <w:r>
        <w:rPr>
          <w:rFonts w:cs="Arial"/>
        </w:rPr>
        <w:t xml:space="preserve">if there is an unintended impact on a jurisdiction the Commonwealth should be notified within 14 </w:t>
      </w:r>
      <w:r w:rsidR="00165A22">
        <w:rPr>
          <w:rFonts w:cs="Arial"/>
        </w:rPr>
        <w:t xml:space="preserve">calendar </w:t>
      </w:r>
      <w:r>
        <w:rPr>
          <w:rFonts w:cs="Arial"/>
        </w:rPr>
        <w:t>days of SOWG consideration;</w:t>
      </w:r>
    </w:p>
    <w:p w:rsidR="009D509C" w:rsidRDefault="009D509C" w:rsidP="00CA3465">
      <w:pPr>
        <w:pStyle w:val="ListParagraph"/>
        <w:numPr>
          <w:ilvl w:val="0"/>
          <w:numId w:val="44"/>
        </w:numPr>
        <w:spacing w:after="120"/>
        <w:rPr>
          <w:rFonts w:cs="Arial"/>
        </w:rPr>
      </w:pPr>
      <w:r>
        <w:rPr>
          <w:rFonts w:cs="Arial"/>
        </w:rPr>
        <w:t>where there is an unintended impact, the Commonwealth will work with that jurisdiction to remove or minimise it;</w:t>
      </w:r>
    </w:p>
    <w:p w:rsidR="009D509C" w:rsidRDefault="009D509C" w:rsidP="00CA3465">
      <w:pPr>
        <w:pStyle w:val="ListParagraph"/>
        <w:numPr>
          <w:ilvl w:val="0"/>
          <w:numId w:val="44"/>
        </w:numPr>
        <w:spacing w:after="120"/>
        <w:rPr>
          <w:rFonts w:cs="Arial"/>
        </w:rPr>
      </w:pPr>
      <w:r>
        <w:rPr>
          <w:rFonts w:cs="Arial"/>
        </w:rPr>
        <w:t xml:space="preserve">if the process outlined in (c) or (d) above occurs and it results in redrafting, the Commonwealth will recirculate the proposed </w:t>
      </w:r>
      <w:r w:rsidR="000E5DEA">
        <w:rPr>
          <w:rFonts w:cs="Arial"/>
        </w:rPr>
        <w:t>change</w:t>
      </w:r>
      <w:r>
        <w:rPr>
          <w:rFonts w:cs="Arial"/>
        </w:rPr>
        <w:t xml:space="preserve"> to SOWG for agreement within </w:t>
      </w:r>
      <w:r w:rsidR="00A20B65">
        <w:rPr>
          <w:rFonts w:cs="Arial"/>
        </w:rPr>
        <w:t xml:space="preserve">five </w:t>
      </w:r>
      <w:r>
        <w:rPr>
          <w:rFonts w:cs="Arial"/>
        </w:rPr>
        <w:t>working days;</w:t>
      </w:r>
    </w:p>
    <w:p w:rsidR="009D509C" w:rsidRDefault="009D509C" w:rsidP="00CA3465">
      <w:pPr>
        <w:pStyle w:val="ListParagraph"/>
        <w:numPr>
          <w:ilvl w:val="0"/>
          <w:numId w:val="44"/>
        </w:numPr>
        <w:spacing w:after="120"/>
        <w:rPr>
          <w:rFonts w:cs="Arial"/>
        </w:rPr>
      </w:pPr>
      <w:r>
        <w:rPr>
          <w:rFonts w:cs="Arial"/>
        </w:rPr>
        <w:t>the process outlined in (c), (d) and (e) above may occur more than once;</w:t>
      </w:r>
    </w:p>
    <w:p w:rsidR="009D509C" w:rsidRDefault="000E5DEA" w:rsidP="00CA3465">
      <w:pPr>
        <w:pStyle w:val="ListParagraph"/>
        <w:numPr>
          <w:ilvl w:val="0"/>
          <w:numId w:val="44"/>
        </w:numPr>
        <w:spacing w:after="120"/>
        <w:rPr>
          <w:rFonts w:cs="Arial"/>
        </w:rPr>
      </w:pPr>
      <w:r>
        <w:rPr>
          <w:rFonts w:cs="Arial"/>
        </w:rPr>
        <w:t xml:space="preserve">if there is no unintended </w:t>
      </w:r>
      <w:r w:rsidR="00184426">
        <w:rPr>
          <w:rFonts w:cs="Arial"/>
        </w:rPr>
        <w:t>impact notified under (c) above</w:t>
      </w:r>
      <w:r w:rsidR="008C280C">
        <w:rPr>
          <w:rFonts w:cs="Arial"/>
        </w:rPr>
        <w:t xml:space="preserve"> </w:t>
      </w:r>
      <w:r>
        <w:rPr>
          <w:rFonts w:cs="Arial"/>
        </w:rPr>
        <w:t>or, where there is such an impact, when the process in (c) (d) and (e) above has occurred, the Commonwealth Minister</w:t>
      </w:r>
      <w:r w:rsidR="001D53BC">
        <w:rPr>
          <w:rFonts w:cs="Arial"/>
        </w:rPr>
        <w:t xml:space="preserve"> or, where delegated, the NDIS Commissioner,</w:t>
      </w:r>
      <w:r>
        <w:rPr>
          <w:rFonts w:cs="Arial"/>
        </w:rPr>
        <w:t xml:space="preserve"> will write to jurisdictional Ministers about the proposed change and request a response within 28 calendar days of the letter being sent; and</w:t>
      </w:r>
    </w:p>
    <w:p w:rsidR="000E5DEA" w:rsidRDefault="000E5DEA" w:rsidP="00CA3465">
      <w:pPr>
        <w:pStyle w:val="ListParagraph"/>
        <w:numPr>
          <w:ilvl w:val="0"/>
          <w:numId w:val="44"/>
        </w:numPr>
        <w:spacing w:after="120"/>
        <w:rPr>
          <w:rFonts w:cs="Arial"/>
        </w:rPr>
      </w:pPr>
      <w:r>
        <w:rPr>
          <w:rFonts w:cs="Arial"/>
        </w:rPr>
        <w:t>the Commonwealth Minister</w:t>
      </w:r>
      <w:r w:rsidR="001D53BC">
        <w:rPr>
          <w:rFonts w:cs="Arial"/>
        </w:rPr>
        <w:t>, or NDIS Commissioner,</w:t>
      </w:r>
      <w:r>
        <w:rPr>
          <w:rFonts w:cs="Arial"/>
        </w:rPr>
        <w:t xml:space="preserve"> will not make the proposed change before the </w:t>
      </w:r>
      <w:r w:rsidR="00A20B65">
        <w:rPr>
          <w:rFonts w:cs="Arial"/>
        </w:rPr>
        <w:t>28 calendar </w:t>
      </w:r>
      <w:r>
        <w:rPr>
          <w:rFonts w:cs="Arial"/>
        </w:rPr>
        <w:t>days in (g) above has expired.</w:t>
      </w:r>
    </w:p>
    <w:p w:rsidR="007E5817" w:rsidRPr="007E5817" w:rsidRDefault="007E5817" w:rsidP="00CA3465">
      <w:pPr>
        <w:pStyle w:val="ListParagraph"/>
        <w:rPr>
          <w:rFonts w:cs="Arial"/>
        </w:rPr>
      </w:pPr>
    </w:p>
    <w:p w:rsidR="004D6FDE" w:rsidRDefault="004D6FDE" w:rsidP="00CA3465">
      <w:pPr>
        <w:pStyle w:val="ListParagraph"/>
        <w:numPr>
          <w:ilvl w:val="0"/>
          <w:numId w:val="2"/>
        </w:numPr>
        <w:spacing w:after="120"/>
      </w:pPr>
      <w:r>
        <w:t xml:space="preserve">Where a proposed change </w:t>
      </w:r>
      <w:r w:rsidR="00541B7B">
        <w:t xml:space="preserve">to the NDIS Act, or an instrument made under it, </w:t>
      </w:r>
      <w:r>
        <w:t>requires formal agreement of a jurisdiction, a majority of jurisdictions, or all jurisdictions:</w:t>
      </w:r>
    </w:p>
    <w:p w:rsidR="004D6FDE" w:rsidRDefault="004D6FDE" w:rsidP="00CA3465">
      <w:pPr>
        <w:pStyle w:val="ListParagraph"/>
        <w:numPr>
          <w:ilvl w:val="1"/>
          <w:numId w:val="2"/>
        </w:numPr>
        <w:spacing w:after="120"/>
      </w:pPr>
      <w:r>
        <w:t xml:space="preserve">the processes outlined in </w:t>
      </w:r>
      <w:r w:rsidR="00B25C1E">
        <w:t>2</w:t>
      </w:r>
      <w:r w:rsidR="00B2111A">
        <w:t>6</w:t>
      </w:r>
      <w:r>
        <w:t>(a) to (</w:t>
      </w:r>
      <w:r w:rsidR="00484A42">
        <w:t>h</w:t>
      </w:r>
      <w:r>
        <w:t>) will be followed; and</w:t>
      </w:r>
    </w:p>
    <w:p w:rsidR="00AC1456" w:rsidRDefault="004D6FDE" w:rsidP="00CA3465">
      <w:pPr>
        <w:pStyle w:val="ListParagraph"/>
        <w:numPr>
          <w:ilvl w:val="1"/>
          <w:numId w:val="2"/>
        </w:numPr>
        <w:spacing w:after="120"/>
      </w:pPr>
      <w:r>
        <w:t>if a jurisdiction has not responded within the 28 calendar day period indicated in the Commonwealth Minister’s</w:t>
      </w:r>
      <w:r w:rsidR="001D53BC">
        <w:t xml:space="preserve"> or NDIS Commissioner’s</w:t>
      </w:r>
      <w:r>
        <w:t xml:space="preserve"> letter, the jurisdiction is deemed to have agreed the proposed change</w:t>
      </w:r>
      <w:r w:rsidR="00AC1456">
        <w:t>; unless</w:t>
      </w:r>
    </w:p>
    <w:p w:rsidR="00541B7B" w:rsidRDefault="00AC1456" w:rsidP="00CA3465">
      <w:pPr>
        <w:pStyle w:val="ListParagraph"/>
        <w:numPr>
          <w:ilvl w:val="1"/>
          <w:numId w:val="2"/>
        </w:numPr>
        <w:spacing w:after="120"/>
      </w:pPr>
      <w:r>
        <w:t>the jurisdiction has</w:t>
      </w:r>
      <w:r w:rsidR="00541B7B">
        <w:t xml:space="preserve"> </w:t>
      </w:r>
      <w:r>
        <w:t xml:space="preserve">notified the Commonwealth </w:t>
      </w:r>
      <w:r w:rsidR="00917958">
        <w:t xml:space="preserve">in writing </w:t>
      </w:r>
      <w:r>
        <w:t xml:space="preserve">within the 28 calendar day period that its formal agreement requires </w:t>
      </w:r>
      <w:r w:rsidR="001F4E35">
        <w:t>a formal decision</w:t>
      </w:r>
      <w:r>
        <w:t>, in which case</w:t>
      </w:r>
      <w:r w:rsidR="00541B7B">
        <w:t>;</w:t>
      </w:r>
    </w:p>
    <w:p w:rsidR="00F75892" w:rsidRDefault="00917958" w:rsidP="00CA3465">
      <w:pPr>
        <w:pStyle w:val="ListParagraph"/>
        <w:numPr>
          <w:ilvl w:val="2"/>
          <w:numId w:val="2"/>
        </w:numPr>
        <w:spacing w:after="120"/>
      </w:pPr>
      <w:r>
        <w:t>t</w:t>
      </w:r>
      <w:r w:rsidR="00541B7B">
        <w:t xml:space="preserve">he </w:t>
      </w:r>
      <w:r>
        <w:t>notification by the jurisdiction in writing include</w:t>
      </w:r>
      <w:r w:rsidR="00F75892">
        <w:t>s</w:t>
      </w:r>
      <w:r>
        <w:t xml:space="preserve"> the date</w:t>
      </w:r>
      <w:r w:rsidR="001F4E35">
        <w:t xml:space="preserve"> by which the decision will be made</w:t>
      </w:r>
      <w:r w:rsidR="00F75892">
        <w:t>;</w:t>
      </w:r>
    </w:p>
    <w:p w:rsidR="00541B7B" w:rsidRDefault="00F75892" w:rsidP="00CA3465">
      <w:pPr>
        <w:pStyle w:val="ListParagraph"/>
        <w:numPr>
          <w:ilvl w:val="2"/>
          <w:numId w:val="2"/>
        </w:numPr>
        <w:spacing w:after="120"/>
      </w:pPr>
      <w:r>
        <w:t>the notified decision date in (i) above is within 9</w:t>
      </w:r>
      <w:r w:rsidR="00DB5981">
        <w:t xml:space="preserve">0 calendar days since the </w:t>
      </w:r>
      <w:r>
        <w:t xml:space="preserve">date the </w:t>
      </w:r>
      <w:r w:rsidR="00DB5981">
        <w:t>Commonwealth Minister’s</w:t>
      </w:r>
      <w:r w:rsidR="001D53BC">
        <w:t xml:space="preserve"> or NDIS Commissioner’s</w:t>
      </w:r>
      <w:r w:rsidR="00DB5981">
        <w:t xml:space="preserve"> letter</w:t>
      </w:r>
      <w:r>
        <w:t xml:space="preserve"> was sent</w:t>
      </w:r>
      <w:r w:rsidR="00917958">
        <w:t xml:space="preserve">; </w:t>
      </w:r>
    </w:p>
    <w:p w:rsidR="00541B7B" w:rsidRDefault="00AC1456" w:rsidP="00CA3465">
      <w:pPr>
        <w:pStyle w:val="ListParagraph"/>
        <w:numPr>
          <w:ilvl w:val="2"/>
          <w:numId w:val="2"/>
        </w:numPr>
        <w:spacing w:after="120"/>
      </w:pPr>
      <w:r>
        <w:t xml:space="preserve">the jurisdiction </w:t>
      </w:r>
      <w:r w:rsidR="00917958">
        <w:t>notif</w:t>
      </w:r>
      <w:r w:rsidR="00F75892">
        <w:t>ies</w:t>
      </w:r>
      <w:r w:rsidR="00917958">
        <w:t xml:space="preserve"> the Commonwealth of its decision</w:t>
      </w:r>
      <w:r>
        <w:t xml:space="preserve"> within two working days</w:t>
      </w:r>
      <w:r w:rsidR="00531ECE">
        <w:t xml:space="preserve"> of this specified date</w:t>
      </w:r>
      <w:r w:rsidR="00541B7B">
        <w:t xml:space="preserve">; and </w:t>
      </w:r>
    </w:p>
    <w:p w:rsidR="007E122F" w:rsidRDefault="00541B7B" w:rsidP="00CA3465">
      <w:pPr>
        <w:pStyle w:val="ListParagraph"/>
        <w:numPr>
          <w:ilvl w:val="2"/>
          <w:numId w:val="2"/>
        </w:numPr>
        <w:spacing w:after="120"/>
      </w:pPr>
      <w:r>
        <w:t xml:space="preserve">if the Commonwealth has not been notified of the </w:t>
      </w:r>
      <w:r w:rsidR="001F4E35">
        <w:t>decision</w:t>
      </w:r>
      <w:r>
        <w:t xml:space="preserve">, within two working days of the </w:t>
      </w:r>
      <w:r w:rsidR="001F4E35">
        <w:t xml:space="preserve">notified </w:t>
      </w:r>
      <w:r>
        <w:t>date, the jurisdiction will be deemed to have agreed</w:t>
      </w:r>
      <w:r w:rsidR="004D6FDE">
        <w:t>.</w:t>
      </w:r>
    </w:p>
    <w:p w:rsidR="008B4774" w:rsidRPr="00987992" w:rsidRDefault="00760049" w:rsidP="00CA3465">
      <w:pPr>
        <w:pStyle w:val="Heading1"/>
      </w:pPr>
      <w:r w:rsidRPr="00987992">
        <w:t xml:space="preserve">Part </w:t>
      </w:r>
      <w:r w:rsidR="00574585">
        <w:t>5</w:t>
      </w:r>
      <w:r w:rsidRPr="00987992">
        <w:t xml:space="preserve"> – </w:t>
      </w:r>
      <w:r w:rsidR="003552E3">
        <w:t xml:space="preserve">NDIS </w:t>
      </w:r>
      <w:r w:rsidRPr="00987992">
        <w:t>Quality and Safeguard</w:t>
      </w:r>
      <w:r w:rsidR="005C4B35">
        <w:t>ing</w:t>
      </w:r>
    </w:p>
    <w:p w:rsidR="00184426" w:rsidRDefault="008B4774" w:rsidP="00CA3465">
      <w:pPr>
        <w:pStyle w:val="ListParagraph"/>
        <w:numPr>
          <w:ilvl w:val="0"/>
          <w:numId w:val="2"/>
        </w:numPr>
      </w:pPr>
      <w:r w:rsidRPr="00184426">
        <w:t xml:space="preserve">The </w:t>
      </w:r>
      <w:r w:rsidR="003552E3" w:rsidRPr="00184426">
        <w:t xml:space="preserve">NDIS </w:t>
      </w:r>
      <w:r w:rsidRPr="00184426">
        <w:t>Quality and Safeguard</w:t>
      </w:r>
      <w:r w:rsidR="00FF5858" w:rsidRPr="00184426">
        <w:t>ing</w:t>
      </w:r>
      <w:r w:rsidRPr="00184426">
        <w:t xml:space="preserve"> Framework</w:t>
      </w:r>
      <w:r w:rsidR="00FF5858" w:rsidRPr="00184426">
        <w:t>, agreed by COAG,</w:t>
      </w:r>
      <w:r w:rsidRPr="00184426">
        <w:t xml:space="preserve"> outlines the roles and responsibilities of the Commonwealth </w:t>
      </w:r>
      <w:r w:rsidR="00766BB3" w:rsidRPr="00184426">
        <w:t>and all</w:t>
      </w:r>
      <w:r w:rsidR="00126974" w:rsidRPr="00184426">
        <w:t xml:space="preserve"> </w:t>
      </w:r>
      <w:r w:rsidR="00F45778">
        <w:t>s</w:t>
      </w:r>
      <w:r w:rsidRPr="00184426">
        <w:t xml:space="preserve">tate and </w:t>
      </w:r>
      <w:r w:rsidR="00F45778">
        <w:t>t</w:t>
      </w:r>
      <w:r w:rsidRPr="00184426">
        <w:t>erritory governments</w:t>
      </w:r>
      <w:r w:rsidR="003552E3" w:rsidRPr="00184426">
        <w:t xml:space="preserve"> in relation to</w:t>
      </w:r>
      <w:r w:rsidR="00407B36">
        <w:t xml:space="preserve"> </w:t>
      </w:r>
      <w:r w:rsidR="00934E0F">
        <w:t>ensuring high quality supports and safe environments for</w:t>
      </w:r>
      <w:r w:rsidR="003552E3" w:rsidRPr="00184426">
        <w:t xml:space="preserve"> NDIS </w:t>
      </w:r>
      <w:r w:rsidR="00934E0F">
        <w:t>participants</w:t>
      </w:r>
      <w:r w:rsidRPr="00184426">
        <w:t xml:space="preserve">. </w:t>
      </w:r>
    </w:p>
    <w:p w:rsidR="007A4F6B" w:rsidRPr="00C76630" w:rsidRDefault="007A4F6B" w:rsidP="00CA3465">
      <w:pPr>
        <w:pStyle w:val="Heading2"/>
      </w:pPr>
      <w:r w:rsidRPr="00C76630">
        <w:t>Guiding Principles</w:t>
      </w:r>
    </w:p>
    <w:p w:rsidR="00DD24F5" w:rsidRDefault="00DD24F5" w:rsidP="00CA3465">
      <w:pPr>
        <w:pStyle w:val="ListParagraph"/>
        <w:numPr>
          <w:ilvl w:val="0"/>
          <w:numId w:val="2"/>
        </w:numPr>
      </w:pPr>
      <w:r>
        <w:t xml:space="preserve">All governments share a common goal of ensuring appropriate </w:t>
      </w:r>
      <w:r w:rsidR="00647D80">
        <w:t xml:space="preserve">quality and safeguarding arrangements </w:t>
      </w:r>
      <w:r>
        <w:t>are in place for people</w:t>
      </w:r>
      <w:r w:rsidR="00647D80">
        <w:t xml:space="preserve"> with disability under the NDIS, in line with the following principles:</w:t>
      </w:r>
    </w:p>
    <w:p w:rsidR="00DD24F5" w:rsidRDefault="002F4DA2" w:rsidP="00CA3465">
      <w:pPr>
        <w:pStyle w:val="ListParagraph"/>
        <w:numPr>
          <w:ilvl w:val="1"/>
          <w:numId w:val="43"/>
        </w:numPr>
        <w:spacing w:after="0"/>
        <w:rPr>
          <w:rFonts w:cs="Arial"/>
        </w:rPr>
      </w:pPr>
      <w:r>
        <w:rPr>
          <w:rFonts w:cs="Arial"/>
        </w:rPr>
        <w:t>a</w:t>
      </w:r>
      <w:r w:rsidR="00647D80">
        <w:rPr>
          <w:rFonts w:cs="Arial"/>
        </w:rPr>
        <w:t xml:space="preserve">void regulatory gaps and enable NDIS participants to make seamless transitions across jurisdictional regulatory boundaries; </w:t>
      </w:r>
    </w:p>
    <w:p w:rsidR="00647D80" w:rsidRDefault="002F4DA2" w:rsidP="00CA3465">
      <w:pPr>
        <w:pStyle w:val="ListParagraph"/>
        <w:numPr>
          <w:ilvl w:val="1"/>
          <w:numId w:val="43"/>
        </w:numPr>
        <w:spacing w:after="0"/>
        <w:rPr>
          <w:rFonts w:cs="Arial"/>
        </w:rPr>
      </w:pPr>
      <w:r>
        <w:rPr>
          <w:rFonts w:cs="Arial"/>
        </w:rPr>
        <w:t>e</w:t>
      </w:r>
      <w:r w:rsidR="00647D80">
        <w:rPr>
          <w:rFonts w:cs="Arial"/>
        </w:rPr>
        <w:t>mbed best practice in safeguarding arrangements across agencies;</w:t>
      </w:r>
    </w:p>
    <w:p w:rsidR="00DD24F5" w:rsidRPr="00DD24F5" w:rsidRDefault="002F4DA2" w:rsidP="00CA3465">
      <w:pPr>
        <w:pStyle w:val="ListParagraph"/>
        <w:numPr>
          <w:ilvl w:val="1"/>
          <w:numId w:val="43"/>
        </w:numPr>
        <w:spacing w:after="0"/>
        <w:rPr>
          <w:rFonts w:cs="Arial"/>
        </w:rPr>
      </w:pPr>
      <w:r>
        <w:rPr>
          <w:rFonts w:cs="Arial"/>
        </w:rPr>
        <w:t>c</w:t>
      </w:r>
      <w:r w:rsidR="00DD24F5" w:rsidRPr="00DD24F5">
        <w:rPr>
          <w:rFonts w:cs="Arial"/>
        </w:rPr>
        <w:t>onsult on decisions that might reasonably be expected to impact other part</w:t>
      </w:r>
      <w:r w:rsidR="00647D80">
        <w:rPr>
          <w:rFonts w:cs="Arial"/>
        </w:rPr>
        <w:t>ies</w:t>
      </w:r>
      <w:r w:rsidR="00DD24F5" w:rsidRPr="00DD24F5">
        <w:rPr>
          <w:rFonts w:cs="Arial"/>
        </w:rPr>
        <w:t>;</w:t>
      </w:r>
      <w:r w:rsidR="00647D80">
        <w:rPr>
          <w:rFonts w:cs="Arial"/>
        </w:rPr>
        <w:t xml:space="preserve"> and</w:t>
      </w:r>
    </w:p>
    <w:p w:rsidR="00DD24F5" w:rsidRDefault="002F4DA2" w:rsidP="00CA3465">
      <w:pPr>
        <w:pStyle w:val="ListParagraph"/>
        <w:numPr>
          <w:ilvl w:val="1"/>
          <w:numId w:val="43"/>
        </w:numPr>
        <w:spacing w:after="0"/>
        <w:rPr>
          <w:rFonts w:cs="Arial"/>
        </w:rPr>
      </w:pPr>
      <w:r>
        <w:rPr>
          <w:rFonts w:cs="Arial"/>
        </w:rPr>
        <w:t>i</w:t>
      </w:r>
      <w:r w:rsidR="00647D80">
        <w:rPr>
          <w:rFonts w:cs="Arial"/>
        </w:rPr>
        <w:t>mplement i</w:t>
      </w:r>
      <w:r w:rsidR="00DD24F5">
        <w:rPr>
          <w:rFonts w:cs="Arial"/>
        </w:rPr>
        <w:t xml:space="preserve">nformation sharing arrangements </w:t>
      </w:r>
      <w:r w:rsidR="00647D80">
        <w:rPr>
          <w:rFonts w:cs="Arial"/>
        </w:rPr>
        <w:t xml:space="preserve">to ensure the success of quality and safeguarding arrangements.  </w:t>
      </w:r>
    </w:p>
    <w:p w:rsidR="002F104C" w:rsidRPr="00C76630" w:rsidRDefault="00E12C33" w:rsidP="00CA3465">
      <w:pPr>
        <w:pStyle w:val="Heading2"/>
      </w:pPr>
      <w:r w:rsidRPr="00C76630">
        <w:t xml:space="preserve">Roles and Responsibilities </w:t>
      </w:r>
    </w:p>
    <w:p w:rsidR="002F104C" w:rsidRDefault="00647D80" w:rsidP="00CA3465">
      <w:pPr>
        <w:pStyle w:val="ListParagraph"/>
        <w:numPr>
          <w:ilvl w:val="0"/>
          <w:numId w:val="2"/>
        </w:numPr>
        <w:spacing w:after="120"/>
        <w:rPr>
          <w:rFonts w:cs="Arial"/>
        </w:rPr>
      </w:pPr>
      <w:r>
        <w:rPr>
          <w:rFonts w:cs="Arial"/>
        </w:rPr>
        <w:t>The Commonwealth is giving effect to its key obligations under the</w:t>
      </w:r>
      <w:r w:rsidR="00184426">
        <w:rPr>
          <w:rFonts w:cs="Arial"/>
        </w:rPr>
        <w:t xml:space="preserve"> NDIS</w:t>
      </w:r>
      <w:r>
        <w:rPr>
          <w:rFonts w:cs="Arial"/>
        </w:rPr>
        <w:t xml:space="preserve"> Quality and Safeguarding Framework through the establishment of the NDIS Commission.</w:t>
      </w:r>
    </w:p>
    <w:p w:rsidR="00647D80" w:rsidRDefault="00647D80" w:rsidP="00CA3465">
      <w:pPr>
        <w:pStyle w:val="ListParagraph"/>
        <w:spacing w:after="120"/>
        <w:ind w:left="360"/>
        <w:rPr>
          <w:rFonts w:cs="Arial"/>
        </w:rPr>
      </w:pPr>
    </w:p>
    <w:p w:rsidR="00647D80" w:rsidRDefault="00647D80" w:rsidP="00CA3465">
      <w:pPr>
        <w:pStyle w:val="ListParagraph"/>
        <w:numPr>
          <w:ilvl w:val="0"/>
          <w:numId w:val="2"/>
        </w:numPr>
        <w:spacing w:after="120"/>
        <w:rPr>
          <w:rFonts w:cs="Arial"/>
        </w:rPr>
      </w:pPr>
      <w:r>
        <w:rPr>
          <w:rFonts w:cs="Arial"/>
        </w:rPr>
        <w:t>The Commonwealth, through the NDIS Commission, will be responsible for:</w:t>
      </w:r>
    </w:p>
    <w:p w:rsidR="002F104C" w:rsidRPr="000C317C" w:rsidRDefault="00184426" w:rsidP="00CA3465">
      <w:pPr>
        <w:pStyle w:val="ListParagraph"/>
        <w:numPr>
          <w:ilvl w:val="1"/>
          <w:numId w:val="2"/>
        </w:numPr>
        <w:spacing w:after="120"/>
      </w:pPr>
      <w:r>
        <w:t>r</w:t>
      </w:r>
      <w:r w:rsidR="00761B57" w:rsidRPr="000C317C">
        <w:t>egistration and regulation of NDIS providers, including practice standards</w:t>
      </w:r>
      <w:r w:rsidR="002F104C" w:rsidRPr="000C317C">
        <w:t xml:space="preserve">; </w:t>
      </w:r>
    </w:p>
    <w:p w:rsidR="002F104C" w:rsidRPr="000C317C" w:rsidRDefault="00184426" w:rsidP="00CA3465">
      <w:pPr>
        <w:pStyle w:val="ListParagraph"/>
        <w:numPr>
          <w:ilvl w:val="1"/>
          <w:numId w:val="2"/>
        </w:numPr>
        <w:spacing w:after="120"/>
      </w:pPr>
      <w:r>
        <w:t>c</w:t>
      </w:r>
      <w:r w:rsidR="00761B57" w:rsidRPr="000C317C">
        <w:t xml:space="preserve">ompliance monitoring, </w:t>
      </w:r>
      <w:r w:rsidR="002F104C" w:rsidRPr="000C317C">
        <w:t>investigation and enforcement</w:t>
      </w:r>
      <w:r w:rsidR="00761B57" w:rsidRPr="000C317C">
        <w:t xml:space="preserve"> action</w:t>
      </w:r>
      <w:r w:rsidR="002F104C" w:rsidRPr="000C317C">
        <w:t xml:space="preserve">; </w:t>
      </w:r>
    </w:p>
    <w:p w:rsidR="002F104C" w:rsidRPr="000C317C" w:rsidRDefault="00184426" w:rsidP="00CA3465">
      <w:pPr>
        <w:pStyle w:val="ListParagraph"/>
        <w:numPr>
          <w:ilvl w:val="1"/>
          <w:numId w:val="2"/>
        </w:numPr>
        <w:spacing w:after="120"/>
      </w:pPr>
      <w:r>
        <w:t>r</w:t>
      </w:r>
      <w:r w:rsidR="002F104C" w:rsidRPr="000C317C">
        <w:t>esponding to complaints and reportable incidents</w:t>
      </w:r>
      <w:r w:rsidR="00A20B65">
        <w:t>,</w:t>
      </w:r>
      <w:r w:rsidR="002F104C" w:rsidRPr="000C317C">
        <w:t xml:space="preserve"> including abuse or neglect of </w:t>
      </w:r>
      <w:r w:rsidR="00A20B65" w:rsidRPr="000C317C">
        <w:t>a</w:t>
      </w:r>
      <w:r w:rsidR="00A20B65">
        <w:t> </w:t>
      </w:r>
      <w:r w:rsidR="002F104C" w:rsidRPr="000C317C">
        <w:t xml:space="preserve">person with disability; </w:t>
      </w:r>
    </w:p>
    <w:p w:rsidR="002F104C" w:rsidRPr="000C317C" w:rsidRDefault="00184426" w:rsidP="00CA3465">
      <w:pPr>
        <w:pStyle w:val="ListParagraph"/>
        <w:numPr>
          <w:ilvl w:val="1"/>
          <w:numId w:val="2"/>
        </w:numPr>
        <w:spacing w:after="120"/>
      </w:pPr>
      <w:r>
        <w:t>n</w:t>
      </w:r>
      <w:r w:rsidR="002F104C" w:rsidRPr="000C317C">
        <w:t xml:space="preserve">ational policy settings for the screening of workers; </w:t>
      </w:r>
    </w:p>
    <w:p w:rsidR="00761B57" w:rsidRPr="000C317C" w:rsidRDefault="00184426" w:rsidP="00CA3465">
      <w:pPr>
        <w:pStyle w:val="ListParagraph"/>
        <w:numPr>
          <w:ilvl w:val="1"/>
          <w:numId w:val="2"/>
        </w:numPr>
        <w:spacing w:after="120"/>
      </w:pPr>
      <w:r>
        <w:t>n</w:t>
      </w:r>
      <w:r w:rsidR="002F104C" w:rsidRPr="000C317C">
        <w:t>ational oversight in relation to behaviour support and monitoring the use of restrictive practices</w:t>
      </w:r>
      <w:r w:rsidR="00761B57" w:rsidRPr="000C317C">
        <w:t xml:space="preserve"> within the NDIS with the aim of reducing and eliminating</w:t>
      </w:r>
      <w:r w:rsidR="00761B57">
        <w:rPr>
          <w:rFonts w:cs="Arial"/>
        </w:rPr>
        <w:t xml:space="preserve"> such </w:t>
      </w:r>
      <w:r w:rsidR="00761B57" w:rsidRPr="000C317C">
        <w:t xml:space="preserve">practices, and assisting all </w:t>
      </w:r>
      <w:r w:rsidR="00F45778">
        <w:t>s</w:t>
      </w:r>
      <w:r w:rsidR="00761B57" w:rsidRPr="000C317C">
        <w:t xml:space="preserve">tate and </w:t>
      </w:r>
      <w:r w:rsidR="00F45778">
        <w:t>t</w:t>
      </w:r>
      <w:r w:rsidR="00761B57" w:rsidRPr="000C317C">
        <w:t xml:space="preserve">erritories to move towards greater consistency around authorisation and consent arrangements; </w:t>
      </w:r>
    </w:p>
    <w:p w:rsidR="00761B57" w:rsidRPr="000C317C" w:rsidRDefault="00184426" w:rsidP="00CA3465">
      <w:pPr>
        <w:pStyle w:val="ListParagraph"/>
        <w:numPr>
          <w:ilvl w:val="1"/>
          <w:numId w:val="2"/>
        </w:numPr>
        <w:spacing w:after="120"/>
      </w:pPr>
      <w:r>
        <w:t>m</w:t>
      </w:r>
      <w:r w:rsidR="00761B57" w:rsidRPr="000C317C">
        <w:t>onitoring and overseeing the NDIS market; and</w:t>
      </w:r>
    </w:p>
    <w:p w:rsidR="002F104C" w:rsidRPr="000C317C" w:rsidRDefault="00184426" w:rsidP="00CA3465">
      <w:pPr>
        <w:pStyle w:val="ListParagraph"/>
        <w:numPr>
          <w:ilvl w:val="1"/>
          <w:numId w:val="2"/>
        </w:numPr>
        <w:spacing w:after="120"/>
      </w:pPr>
      <w:r>
        <w:t>f</w:t>
      </w:r>
      <w:r w:rsidR="00761B57" w:rsidRPr="000C317C">
        <w:t xml:space="preserve">acilitating information sharing arrangements between the </w:t>
      </w:r>
      <w:r w:rsidR="00387F9A">
        <w:t xml:space="preserve">NDIS </w:t>
      </w:r>
      <w:r w:rsidR="00761B57" w:rsidRPr="000C317C">
        <w:t xml:space="preserve">Commission, the NDIA and all </w:t>
      </w:r>
      <w:r w:rsidR="00F45778">
        <w:t>s</w:t>
      </w:r>
      <w:r w:rsidR="00761B57" w:rsidRPr="000C317C">
        <w:t>tate</w:t>
      </w:r>
      <w:r w:rsidR="007D6567">
        <w:t>s</w:t>
      </w:r>
      <w:r w:rsidR="00761B57" w:rsidRPr="000C317C">
        <w:t xml:space="preserve"> and </w:t>
      </w:r>
      <w:r w:rsidR="00F45778">
        <w:t>t</w:t>
      </w:r>
      <w:r w:rsidR="00761B57" w:rsidRPr="000C317C">
        <w:t>erritories and other Commonwealth regulatory bodies.</w:t>
      </w:r>
      <w:r w:rsidR="002F104C" w:rsidRPr="000C317C">
        <w:t xml:space="preserve"> </w:t>
      </w:r>
    </w:p>
    <w:p w:rsidR="002F104C" w:rsidRDefault="002F104C" w:rsidP="00CA3465">
      <w:pPr>
        <w:pStyle w:val="ListParagraph"/>
        <w:spacing w:after="120"/>
        <w:ind w:left="1440"/>
        <w:rPr>
          <w:rFonts w:cs="Arial"/>
        </w:rPr>
      </w:pPr>
    </w:p>
    <w:p w:rsidR="00761B57" w:rsidRDefault="00761B57" w:rsidP="00CA3465">
      <w:pPr>
        <w:pStyle w:val="ListParagraph"/>
        <w:numPr>
          <w:ilvl w:val="0"/>
          <w:numId w:val="2"/>
        </w:numPr>
        <w:spacing w:after="0"/>
        <w:rPr>
          <w:rFonts w:cs="Arial"/>
        </w:rPr>
      </w:pPr>
      <w:r>
        <w:rPr>
          <w:rFonts w:cs="Arial"/>
        </w:rPr>
        <w:t xml:space="preserve">The </w:t>
      </w:r>
      <w:r w:rsidR="007B73FB">
        <w:rPr>
          <w:rFonts w:cs="Arial"/>
        </w:rPr>
        <w:t xml:space="preserve">NDIS </w:t>
      </w:r>
      <w:r>
        <w:rPr>
          <w:rFonts w:cs="Arial"/>
        </w:rPr>
        <w:t>Commission will also regulate supports and services provided outside the NDIS in certain</w:t>
      </w:r>
      <w:r w:rsidR="00EB456A">
        <w:rPr>
          <w:rFonts w:cs="Arial"/>
        </w:rPr>
        <w:t xml:space="preserve"> circumstances, where a program</w:t>
      </w:r>
      <w:r>
        <w:rPr>
          <w:rFonts w:cs="Arial"/>
        </w:rPr>
        <w:t xml:space="preserve"> or provider </w:t>
      </w:r>
      <w:r w:rsidR="007B73FB">
        <w:rPr>
          <w:rFonts w:cs="Arial"/>
        </w:rPr>
        <w:t xml:space="preserve">is prescribed by the NDIS </w:t>
      </w:r>
      <w:r w:rsidR="00794D03">
        <w:rPr>
          <w:rFonts w:cs="Arial"/>
        </w:rPr>
        <w:t>R</w:t>
      </w:r>
      <w:r w:rsidR="007B73FB">
        <w:rPr>
          <w:rFonts w:cs="Arial"/>
        </w:rPr>
        <w:t xml:space="preserve">ules, including the Commonwealth Continuity of Support Program for people with disability aged 65 and over (and </w:t>
      </w:r>
      <w:r w:rsidR="00407B36">
        <w:rPr>
          <w:rFonts w:cs="Arial"/>
        </w:rPr>
        <w:t xml:space="preserve">Aboriginal and Torres Strait Islander </w:t>
      </w:r>
      <w:r w:rsidR="007B73FB">
        <w:rPr>
          <w:rFonts w:cs="Arial"/>
        </w:rPr>
        <w:t xml:space="preserve">people aged 50 and over). </w:t>
      </w:r>
    </w:p>
    <w:p w:rsidR="00761B57" w:rsidRDefault="00761B57" w:rsidP="00CA3465">
      <w:pPr>
        <w:pStyle w:val="ListParagraph"/>
        <w:spacing w:after="120"/>
        <w:rPr>
          <w:rFonts w:cs="Arial"/>
        </w:rPr>
      </w:pPr>
    </w:p>
    <w:p w:rsidR="00EB456A" w:rsidRPr="00EB456A" w:rsidRDefault="00EB456A" w:rsidP="00CA3465">
      <w:pPr>
        <w:pStyle w:val="ListParagraph"/>
        <w:numPr>
          <w:ilvl w:val="0"/>
          <w:numId w:val="2"/>
        </w:numPr>
        <w:spacing w:after="0"/>
        <w:rPr>
          <w:rFonts w:cs="Arial"/>
        </w:rPr>
      </w:pPr>
      <w:r>
        <w:rPr>
          <w:rFonts w:cs="Arial"/>
        </w:rPr>
        <w:t>The Parties agree that</w:t>
      </w:r>
      <w:r w:rsidRPr="00EB456A">
        <w:rPr>
          <w:rFonts w:cs="Arial"/>
        </w:rPr>
        <w:t xml:space="preserve"> </w:t>
      </w:r>
      <w:r w:rsidR="00484A42">
        <w:rPr>
          <w:rFonts w:cs="Arial"/>
        </w:rPr>
        <w:t xml:space="preserve">other </w:t>
      </w:r>
      <w:r>
        <w:rPr>
          <w:rFonts w:cs="Arial"/>
        </w:rPr>
        <w:t xml:space="preserve">existing </w:t>
      </w:r>
      <w:r w:rsidR="00FE35FD">
        <w:rPr>
          <w:rFonts w:cs="Arial"/>
        </w:rPr>
        <w:t xml:space="preserve">Commonwealth and </w:t>
      </w:r>
      <w:r w:rsidR="00063D8A">
        <w:rPr>
          <w:rFonts w:cs="Arial"/>
        </w:rPr>
        <w:t>ACT</w:t>
      </w:r>
      <w:r>
        <w:rPr>
          <w:rFonts w:cs="Arial"/>
        </w:rPr>
        <w:t xml:space="preserve"> quality and safeguarding arrangements will continue:</w:t>
      </w:r>
    </w:p>
    <w:p w:rsidR="00EB456A" w:rsidRDefault="00184426" w:rsidP="00CA3465">
      <w:pPr>
        <w:pStyle w:val="ListParagraph"/>
        <w:numPr>
          <w:ilvl w:val="1"/>
          <w:numId w:val="2"/>
        </w:numPr>
        <w:spacing w:after="0"/>
        <w:rPr>
          <w:rFonts w:cs="Arial"/>
        </w:rPr>
      </w:pPr>
      <w:r>
        <w:rPr>
          <w:rFonts w:cs="Arial"/>
        </w:rPr>
        <w:t>fo</w:t>
      </w:r>
      <w:r w:rsidR="00EB456A">
        <w:rPr>
          <w:rFonts w:cs="Arial"/>
        </w:rPr>
        <w:t>r services for people with a disability delivered through service systems</w:t>
      </w:r>
      <w:r w:rsidR="007B73FB">
        <w:rPr>
          <w:rFonts w:cs="Arial"/>
        </w:rPr>
        <w:t xml:space="preserve"> outside the NDIS</w:t>
      </w:r>
      <w:r w:rsidR="00EB456A">
        <w:rPr>
          <w:rFonts w:cs="Arial"/>
        </w:rPr>
        <w:t>;</w:t>
      </w:r>
    </w:p>
    <w:p w:rsidR="00EB456A" w:rsidRDefault="00184426" w:rsidP="00CA3465">
      <w:pPr>
        <w:pStyle w:val="ListParagraph"/>
        <w:numPr>
          <w:ilvl w:val="1"/>
          <w:numId w:val="2"/>
        </w:numPr>
        <w:spacing w:after="0"/>
        <w:rPr>
          <w:rFonts w:cs="Arial"/>
        </w:rPr>
      </w:pPr>
      <w:r>
        <w:rPr>
          <w:rFonts w:cs="Arial"/>
        </w:rPr>
        <w:t>f</w:t>
      </w:r>
      <w:r w:rsidR="007B73FB">
        <w:rPr>
          <w:rFonts w:cs="Arial"/>
        </w:rPr>
        <w:t>or m</w:t>
      </w:r>
      <w:r w:rsidR="00EB456A">
        <w:rPr>
          <w:rFonts w:cs="Arial"/>
        </w:rPr>
        <w:t xml:space="preserve">atters which fall outside the jurisdiction of the NDIS Commission; </w:t>
      </w:r>
    </w:p>
    <w:p w:rsidR="005C4B35" w:rsidRDefault="005C4B35" w:rsidP="00CA3465">
      <w:pPr>
        <w:pStyle w:val="ListParagraph"/>
        <w:numPr>
          <w:ilvl w:val="1"/>
          <w:numId w:val="2"/>
        </w:numPr>
        <w:spacing w:after="0"/>
        <w:rPr>
          <w:rFonts w:cs="Arial"/>
        </w:rPr>
      </w:pPr>
      <w:r>
        <w:rPr>
          <w:rFonts w:cs="Arial"/>
        </w:rPr>
        <w:t xml:space="preserve">to </w:t>
      </w:r>
      <w:r w:rsidR="00EB456A">
        <w:rPr>
          <w:rFonts w:cs="Arial"/>
        </w:rPr>
        <w:t>cover all existing clients that have not transitioned to the NDIS</w:t>
      </w:r>
      <w:r>
        <w:rPr>
          <w:rFonts w:cs="Arial"/>
        </w:rPr>
        <w:t>;</w:t>
      </w:r>
      <w:r w:rsidR="00EB456A">
        <w:rPr>
          <w:rFonts w:cs="Arial"/>
        </w:rPr>
        <w:t xml:space="preserve"> and </w:t>
      </w:r>
    </w:p>
    <w:p w:rsidR="00EB456A" w:rsidRDefault="007B73FB" w:rsidP="00CA3465">
      <w:pPr>
        <w:pStyle w:val="ListParagraph"/>
        <w:numPr>
          <w:ilvl w:val="1"/>
          <w:numId w:val="2"/>
        </w:numPr>
        <w:spacing w:after="0"/>
        <w:rPr>
          <w:rFonts w:cs="Arial"/>
        </w:rPr>
      </w:pPr>
      <w:r>
        <w:rPr>
          <w:rFonts w:cs="Arial"/>
        </w:rPr>
        <w:t xml:space="preserve">to cover all </w:t>
      </w:r>
      <w:r w:rsidR="00EB456A">
        <w:rPr>
          <w:rFonts w:cs="Arial"/>
        </w:rPr>
        <w:t xml:space="preserve">in-kind supports, which do not fall under the remit of the NDIS Commission because they are not funded under the NDIS Act. </w:t>
      </w:r>
    </w:p>
    <w:p w:rsidR="00EB456A" w:rsidRDefault="00EB456A" w:rsidP="00CA3465">
      <w:pPr>
        <w:pStyle w:val="ListParagraph"/>
        <w:spacing w:after="0"/>
        <w:ind w:left="360"/>
        <w:rPr>
          <w:rFonts w:cs="Arial"/>
        </w:rPr>
      </w:pPr>
    </w:p>
    <w:p w:rsidR="00EB456A" w:rsidRPr="00EB456A" w:rsidRDefault="00EB456A" w:rsidP="00CA3465">
      <w:pPr>
        <w:pStyle w:val="ListParagraph"/>
        <w:numPr>
          <w:ilvl w:val="0"/>
          <w:numId w:val="2"/>
        </w:numPr>
        <w:spacing w:after="0"/>
        <w:rPr>
          <w:rFonts w:cs="Arial"/>
        </w:rPr>
      </w:pPr>
      <w:r>
        <w:rPr>
          <w:rFonts w:cs="Arial"/>
        </w:rPr>
        <w:t>The Parties agree that universal complaints and redress mechanisms, including police, fair trading bodies, professional and industry bodies, consumer protection laws</w:t>
      </w:r>
      <w:r w:rsidR="007B73FB">
        <w:rPr>
          <w:rFonts w:cs="Arial"/>
        </w:rPr>
        <w:t>, tenancy protection laws</w:t>
      </w:r>
      <w:r>
        <w:rPr>
          <w:rFonts w:cs="Arial"/>
        </w:rPr>
        <w:t xml:space="preserve"> and other regulatory and complaints systems, will continue to be available to both NDIS participants and people with disability outside the NDIS. </w:t>
      </w:r>
    </w:p>
    <w:p w:rsidR="00EB456A" w:rsidRPr="00EB456A" w:rsidRDefault="00EB456A" w:rsidP="00CA3465">
      <w:pPr>
        <w:pStyle w:val="ListParagraph"/>
        <w:rPr>
          <w:rFonts w:cs="Arial"/>
        </w:rPr>
      </w:pPr>
    </w:p>
    <w:p w:rsidR="00761B57" w:rsidRDefault="00761B57" w:rsidP="00CA3465">
      <w:pPr>
        <w:pStyle w:val="ListParagraph"/>
        <w:numPr>
          <w:ilvl w:val="0"/>
          <w:numId w:val="2"/>
        </w:numPr>
        <w:spacing w:after="0"/>
        <w:rPr>
          <w:rFonts w:cs="Arial"/>
        </w:rPr>
      </w:pPr>
      <w:r>
        <w:rPr>
          <w:rFonts w:cs="Arial"/>
        </w:rPr>
        <w:t xml:space="preserve">Consistent with </w:t>
      </w:r>
      <w:r w:rsidR="00EB456A">
        <w:rPr>
          <w:rFonts w:cs="Arial"/>
        </w:rPr>
        <w:t xml:space="preserve">the </w:t>
      </w:r>
      <w:r>
        <w:rPr>
          <w:rFonts w:cs="Arial"/>
        </w:rPr>
        <w:t xml:space="preserve">NDIS Quality and </w:t>
      </w:r>
      <w:r w:rsidR="00A20B65">
        <w:rPr>
          <w:rFonts w:cs="Arial"/>
        </w:rPr>
        <w:t xml:space="preserve">Safeguarding </w:t>
      </w:r>
      <w:r>
        <w:rPr>
          <w:rFonts w:cs="Arial"/>
        </w:rPr>
        <w:t xml:space="preserve">Framework, </w:t>
      </w:r>
      <w:r w:rsidR="00266397">
        <w:rPr>
          <w:rFonts w:cs="Arial"/>
        </w:rPr>
        <w:t xml:space="preserve">the </w:t>
      </w:r>
      <w:r w:rsidR="00063D8A">
        <w:rPr>
          <w:rFonts w:cs="Arial"/>
        </w:rPr>
        <w:t>ACT</w:t>
      </w:r>
      <w:r>
        <w:rPr>
          <w:rFonts w:cs="Arial"/>
        </w:rPr>
        <w:t xml:space="preserve"> is responsible for</w:t>
      </w:r>
      <w:r w:rsidR="00EB456A">
        <w:rPr>
          <w:rFonts w:cs="Arial"/>
        </w:rPr>
        <w:t xml:space="preserve"> policy and any related legislation, the a</w:t>
      </w:r>
      <w:r>
        <w:rPr>
          <w:rFonts w:cs="Arial"/>
        </w:rPr>
        <w:t xml:space="preserve">uthorisation and consent arrangements for restrictive practices in </w:t>
      </w:r>
      <w:r w:rsidR="00266397">
        <w:rPr>
          <w:rFonts w:cs="Arial"/>
        </w:rPr>
        <w:t xml:space="preserve">the </w:t>
      </w:r>
      <w:r w:rsidR="00063D8A">
        <w:rPr>
          <w:rFonts w:cs="Arial"/>
        </w:rPr>
        <w:t>ACT</w:t>
      </w:r>
      <w:r>
        <w:rPr>
          <w:rFonts w:cs="Arial"/>
        </w:rPr>
        <w:t xml:space="preserve"> and the operational aspects of worker screening, including the operation of state-based worker screening units.  </w:t>
      </w:r>
    </w:p>
    <w:p w:rsidR="00574585" w:rsidRDefault="00574585" w:rsidP="00CA3465">
      <w:pPr>
        <w:pStyle w:val="ListParagraph"/>
        <w:spacing w:after="120"/>
        <w:rPr>
          <w:rFonts w:cs="Arial"/>
        </w:rPr>
      </w:pPr>
    </w:p>
    <w:p w:rsidR="00DD24F5" w:rsidRPr="00184426" w:rsidRDefault="00574585" w:rsidP="00CA3465">
      <w:pPr>
        <w:pStyle w:val="ListParagraph"/>
        <w:numPr>
          <w:ilvl w:val="0"/>
          <w:numId w:val="2"/>
        </w:numPr>
        <w:spacing w:after="120"/>
        <w:rPr>
          <w:rFonts w:cs="Arial"/>
        </w:rPr>
      </w:pPr>
      <w:r>
        <w:rPr>
          <w:rFonts w:cs="Arial"/>
        </w:rPr>
        <w:t>The roles and responsibilities of the Commonwealth and</w:t>
      </w:r>
      <w:r w:rsidR="00A55829">
        <w:rPr>
          <w:rFonts w:cs="Arial"/>
        </w:rPr>
        <w:t xml:space="preserve"> the</w:t>
      </w:r>
      <w:r>
        <w:rPr>
          <w:rFonts w:cs="Arial"/>
        </w:rPr>
        <w:t xml:space="preserve"> </w:t>
      </w:r>
      <w:r w:rsidR="00063D8A">
        <w:rPr>
          <w:rFonts w:cs="Arial"/>
        </w:rPr>
        <w:t>ACT</w:t>
      </w:r>
      <w:r w:rsidR="00766BB3">
        <w:rPr>
          <w:rFonts w:cs="Arial"/>
        </w:rPr>
        <w:t xml:space="preserve"> </w:t>
      </w:r>
      <w:r>
        <w:rPr>
          <w:rFonts w:cs="Arial"/>
        </w:rPr>
        <w:t>in relation to worker screening</w:t>
      </w:r>
      <w:r w:rsidR="00EB456A">
        <w:rPr>
          <w:rFonts w:cs="Arial"/>
        </w:rPr>
        <w:t xml:space="preserve"> are </w:t>
      </w:r>
      <w:r>
        <w:rPr>
          <w:rFonts w:cs="Arial"/>
        </w:rPr>
        <w:t xml:space="preserve">outlined in </w:t>
      </w:r>
      <w:r w:rsidR="007B73FB">
        <w:rPr>
          <w:rFonts w:cs="Arial"/>
        </w:rPr>
        <w:t>the Intergovernmental Agreement</w:t>
      </w:r>
      <w:r w:rsidR="00EB456A">
        <w:rPr>
          <w:rFonts w:cs="Arial"/>
        </w:rPr>
        <w:t xml:space="preserve"> on Worker Screening.</w:t>
      </w:r>
      <w:r>
        <w:rPr>
          <w:rFonts w:cs="Arial"/>
        </w:rPr>
        <w:t xml:space="preserve"> </w:t>
      </w:r>
    </w:p>
    <w:p w:rsidR="00F02FC3" w:rsidRPr="00C76630" w:rsidRDefault="00E12C33" w:rsidP="00CA3465">
      <w:pPr>
        <w:pStyle w:val="Heading2"/>
      </w:pPr>
      <w:r w:rsidRPr="00C76630">
        <w:t>Transitional Arrangements</w:t>
      </w:r>
    </w:p>
    <w:p w:rsidR="00F02FC3" w:rsidRPr="001B2DC9" w:rsidRDefault="00F02FC3" w:rsidP="00CA3465">
      <w:pPr>
        <w:pStyle w:val="ListParagraph"/>
        <w:numPr>
          <w:ilvl w:val="0"/>
          <w:numId w:val="2"/>
        </w:numPr>
        <w:spacing w:after="0"/>
        <w:rPr>
          <w:rFonts w:cs="Arial"/>
        </w:rPr>
      </w:pPr>
      <w:r>
        <w:rPr>
          <w:rFonts w:cs="Arial"/>
        </w:rPr>
        <w:t xml:space="preserve">Transitional arrangements for </w:t>
      </w:r>
      <w:r w:rsidR="00184426">
        <w:rPr>
          <w:rFonts w:cs="Arial"/>
        </w:rPr>
        <w:t>Q</w:t>
      </w:r>
      <w:r>
        <w:rPr>
          <w:rFonts w:cs="Arial"/>
        </w:rPr>
        <w:t xml:space="preserve">uality and </w:t>
      </w:r>
      <w:r w:rsidR="00184426">
        <w:rPr>
          <w:rFonts w:cs="Arial"/>
        </w:rPr>
        <w:t>S</w:t>
      </w:r>
      <w:r>
        <w:rPr>
          <w:rFonts w:cs="Arial"/>
        </w:rPr>
        <w:t>afeguard</w:t>
      </w:r>
      <w:r w:rsidR="005C4B35">
        <w:rPr>
          <w:rFonts w:cs="Arial"/>
        </w:rPr>
        <w:t>ing</w:t>
      </w:r>
      <w:r>
        <w:rPr>
          <w:rFonts w:cs="Arial"/>
        </w:rPr>
        <w:t xml:space="preserve"> are outlined in Schedule B of this Agreement. </w:t>
      </w:r>
    </w:p>
    <w:p w:rsidR="002966AE" w:rsidRDefault="002966AE" w:rsidP="00CA3465">
      <w:pPr>
        <w:pStyle w:val="Heading1"/>
      </w:pPr>
      <w:r w:rsidRPr="002966AE">
        <w:t xml:space="preserve">Part </w:t>
      </w:r>
      <w:r w:rsidR="00574585">
        <w:t>6</w:t>
      </w:r>
      <w:r w:rsidRPr="002966AE">
        <w:t xml:space="preserve"> –</w:t>
      </w:r>
      <w:r w:rsidR="00DD09CD">
        <w:t xml:space="preserve"> </w:t>
      </w:r>
      <w:r w:rsidRPr="002966AE">
        <w:t>NDIS Market and Workforce</w:t>
      </w:r>
      <w:r>
        <w:t xml:space="preserve"> Development</w:t>
      </w:r>
    </w:p>
    <w:p w:rsidR="00C76630" w:rsidRPr="00C76630" w:rsidRDefault="00C76630" w:rsidP="00CA3465">
      <w:pPr>
        <w:pStyle w:val="Heading2"/>
      </w:pPr>
      <w:r w:rsidRPr="00C76630">
        <w:t>Guiding Principles</w:t>
      </w:r>
    </w:p>
    <w:p w:rsidR="002966AE" w:rsidRPr="004D1C05"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2966AE" w:rsidRPr="004D1C05">
        <w:rPr>
          <w:rStyle w:val="BookTitle"/>
          <w:rFonts w:cs="Arial"/>
          <w:i w:val="0"/>
          <w:iCs w:val="0"/>
          <w:smallCaps w:val="0"/>
          <w:spacing w:val="0"/>
        </w:rPr>
        <w:t xml:space="preserve"> are committed to an NDIS delivered through an open market where:</w:t>
      </w:r>
    </w:p>
    <w:p w:rsidR="00AB72FF" w:rsidRPr="007D6567" w:rsidRDefault="00AB72FF" w:rsidP="00CA3465">
      <w:pPr>
        <w:pStyle w:val="ListParagraph"/>
        <w:numPr>
          <w:ilvl w:val="1"/>
          <w:numId w:val="2"/>
        </w:numPr>
        <w:spacing w:after="120"/>
      </w:pPr>
      <w:r w:rsidRPr="007D6567">
        <w:t>people with disability exercise choice and control to access reasonable and necessary supports;</w:t>
      </w:r>
    </w:p>
    <w:p w:rsidR="002966AE" w:rsidRPr="000C317C" w:rsidRDefault="00184426" w:rsidP="00CA3465">
      <w:pPr>
        <w:pStyle w:val="ListParagraph"/>
        <w:numPr>
          <w:ilvl w:val="1"/>
          <w:numId w:val="2"/>
        </w:numPr>
        <w:spacing w:after="120"/>
      </w:pPr>
      <w:r>
        <w:t>d</w:t>
      </w:r>
      <w:r w:rsidR="002966AE" w:rsidRPr="000C317C">
        <w:t>iverse and sustainable providers offer a full range of quality supports</w:t>
      </w:r>
      <w:r w:rsidR="004E21EB" w:rsidRPr="000C317C">
        <w:t xml:space="preserve"> wherever people live</w:t>
      </w:r>
      <w:r w:rsidR="002966AE" w:rsidRPr="000C317C">
        <w:t>;</w:t>
      </w:r>
    </w:p>
    <w:p w:rsidR="002966AE" w:rsidRPr="000C317C" w:rsidRDefault="00184426" w:rsidP="00CA3465">
      <w:pPr>
        <w:pStyle w:val="ListParagraph"/>
        <w:numPr>
          <w:ilvl w:val="1"/>
          <w:numId w:val="2"/>
        </w:numPr>
        <w:spacing w:after="120"/>
      </w:pPr>
      <w:r>
        <w:t>w</w:t>
      </w:r>
      <w:r w:rsidR="002966AE" w:rsidRPr="000C317C">
        <w:t>orkers with appropriate skills deliver quality supports using a person-centred approach;</w:t>
      </w:r>
    </w:p>
    <w:p w:rsidR="002966AE" w:rsidRPr="000C317C" w:rsidRDefault="00184426" w:rsidP="00CA3465">
      <w:pPr>
        <w:pStyle w:val="ListParagraph"/>
        <w:numPr>
          <w:ilvl w:val="1"/>
          <w:numId w:val="2"/>
        </w:numPr>
        <w:spacing w:after="120"/>
      </w:pPr>
      <w:r>
        <w:t>p</w:t>
      </w:r>
      <w:r w:rsidR="002966AE" w:rsidRPr="000C317C">
        <w:t xml:space="preserve">rices are monitored to support value for money for participants and </w:t>
      </w:r>
      <w:r w:rsidR="00063D8A">
        <w:t>S</w:t>
      </w:r>
      <w:r w:rsidR="002966AE" w:rsidRPr="000C317C">
        <w:t xml:space="preserve">cheme sustainability, and decisions about price controls or deregulation are </w:t>
      </w:r>
      <w:r w:rsidR="00665152">
        <w:t xml:space="preserve">informed by </w:t>
      </w:r>
      <w:r w:rsidR="002966AE" w:rsidRPr="000C317C">
        <w:t>evidence</w:t>
      </w:r>
      <w:r w:rsidR="00665152">
        <w:t xml:space="preserve"> about the functioning of the market;</w:t>
      </w:r>
    </w:p>
    <w:p w:rsidR="00407B36" w:rsidRDefault="00407B36" w:rsidP="00CA3465">
      <w:pPr>
        <w:pStyle w:val="ListParagraph"/>
        <w:numPr>
          <w:ilvl w:val="1"/>
          <w:numId w:val="2"/>
        </w:numPr>
        <w:spacing w:after="120"/>
      </w:pPr>
      <w:r>
        <w:t>the sharing of high-quality and timely market intelligence is promoted by all agencies to the greatest extent possible;</w:t>
      </w:r>
    </w:p>
    <w:p w:rsidR="002966AE" w:rsidRPr="000C317C" w:rsidRDefault="00184426" w:rsidP="00CA3465">
      <w:pPr>
        <w:pStyle w:val="ListParagraph"/>
        <w:numPr>
          <w:ilvl w:val="1"/>
          <w:numId w:val="2"/>
        </w:numPr>
        <w:spacing w:after="120"/>
      </w:pPr>
      <w:r>
        <w:t>g</w:t>
      </w:r>
      <w:r w:rsidR="002966AE" w:rsidRPr="000C317C">
        <w:t xml:space="preserve">overnments adhere to principles of competitive neutrality when offering or providing </w:t>
      </w:r>
      <w:r w:rsidR="00E22413" w:rsidRPr="000C317C">
        <w:t xml:space="preserve">supports to people with </w:t>
      </w:r>
      <w:r w:rsidR="002966AE" w:rsidRPr="000C317C">
        <w:t>disability; and</w:t>
      </w:r>
    </w:p>
    <w:p w:rsidR="002966AE" w:rsidRPr="000C317C" w:rsidRDefault="00184426" w:rsidP="00CA3465">
      <w:pPr>
        <w:pStyle w:val="ListParagraph"/>
        <w:numPr>
          <w:ilvl w:val="1"/>
          <w:numId w:val="2"/>
        </w:numPr>
        <w:spacing w:after="120"/>
      </w:pPr>
      <w:r>
        <w:t>t</w:t>
      </w:r>
      <w:r w:rsidR="002966AE" w:rsidRPr="000C317C">
        <w:t>he market is monitored and regulated</w:t>
      </w:r>
      <w:r w:rsidR="00DD09CD">
        <w:t xml:space="preserve">, and </w:t>
      </w:r>
      <w:r w:rsidR="004E21EB" w:rsidRPr="000C317C">
        <w:t>receives support and intervention</w:t>
      </w:r>
      <w:r w:rsidR="004F515D">
        <w:t xml:space="preserve"> </w:t>
      </w:r>
      <w:r w:rsidR="002966AE" w:rsidRPr="000C317C">
        <w:t>as necessary to ensure it delivers in the interests of participants.</w:t>
      </w:r>
    </w:p>
    <w:p w:rsidR="00C76630" w:rsidRDefault="00C76630" w:rsidP="00CA3465">
      <w:pPr>
        <w:pStyle w:val="ListParagraph"/>
        <w:spacing w:after="120"/>
        <w:ind w:left="1440"/>
        <w:rPr>
          <w:rStyle w:val="BookTitle"/>
          <w:rFonts w:cs="Arial"/>
          <w:i w:val="0"/>
          <w:iCs w:val="0"/>
          <w:smallCaps w:val="0"/>
          <w:spacing w:val="0"/>
        </w:rPr>
      </w:pPr>
    </w:p>
    <w:p w:rsidR="00165A22"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C76630" w:rsidRPr="004D1C05">
        <w:rPr>
          <w:rStyle w:val="BookTitle"/>
          <w:rFonts w:cs="Arial"/>
          <w:i w:val="0"/>
          <w:iCs w:val="0"/>
          <w:smallCaps w:val="0"/>
          <w:spacing w:val="0"/>
        </w:rPr>
        <w:t xml:space="preserve"> acknowledge</w:t>
      </w:r>
      <w:r>
        <w:rPr>
          <w:rStyle w:val="BookTitle"/>
          <w:rFonts w:cs="Arial"/>
          <w:i w:val="0"/>
          <w:iCs w:val="0"/>
          <w:smallCaps w:val="0"/>
          <w:spacing w:val="0"/>
        </w:rPr>
        <w:t>:</w:t>
      </w:r>
    </w:p>
    <w:p w:rsidR="00165A22"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t</w:t>
      </w:r>
      <w:r w:rsidR="00C76630" w:rsidRPr="004D1C05">
        <w:rPr>
          <w:rStyle w:val="BookTitle"/>
          <w:rFonts w:cs="Arial"/>
          <w:i w:val="0"/>
          <w:iCs w:val="0"/>
          <w:smallCaps w:val="0"/>
          <w:spacing w:val="0"/>
        </w:rPr>
        <w:t>hat reform of the disability support market and workforce</w:t>
      </w:r>
      <w:r w:rsidR="00165A22">
        <w:rPr>
          <w:rStyle w:val="BookTitle"/>
          <w:rFonts w:cs="Arial"/>
          <w:i w:val="0"/>
          <w:iCs w:val="0"/>
          <w:smallCaps w:val="0"/>
          <w:spacing w:val="0"/>
        </w:rPr>
        <w:t xml:space="preserve"> is ongoing; and</w:t>
      </w:r>
    </w:p>
    <w:p w:rsidR="00C76630" w:rsidRPr="00165A22"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t</w:t>
      </w:r>
      <w:r w:rsidR="00165A22" w:rsidRPr="00165A22">
        <w:rPr>
          <w:rStyle w:val="BookTitle"/>
          <w:rFonts w:cs="Arial"/>
          <w:i w:val="0"/>
          <w:iCs w:val="0"/>
          <w:smallCaps w:val="0"/>
          <w:spacing w:val="0"/>
        </w:rPr>
        <w:t xml:space="preserve">he </w:t>
      </w:r>
      <w:r w:rsidR="00165A22" w:rsidRPr="00FE0C0B">
        <w:rPr>
          <w:rStyle w:val="BookTitle"/>
          <w:rFonts w:cs="Arial"/>
          <w:i w:val="0"/>
          <w:iCs w:val="0"/>
          <w:smallCaps w:val="0"/>
          <w:spacing w:val="0"/>
        </w:rPr>
        <w:t>role of consumers, providers and workers in building a mature NDIS market.</w:t>
      </w:r>
      <w:r w:rsidR="00C76630" w:rsidRPr="00FE0C0B">
        <w:rPr>
          <w:rStyle w:val="BookTitle"/>
          <w:rFonts w:cs="Arial"/>
          <w:i w:val="0"/>
          <w:iCs w:val="0"/>
          <w:smallCaps w:val="0"/>
          <w:spacing w:val="0"/>
        </w:rPr>
        <w:t xml:space="preserve"> </w:t>
      </w:r>
    </w:p>
    <w:p w:rsidR="00EB456A" w:rsidRDefault="00EB456A" w:rsidP="00CA3465">
      <w:pPr>
        <w:pStyle w:val="ListParagraph"/>
        <w:spacing w:after="120"/>
        <w:ind w:left="360"/>
        <w:rPr>
          <w:rStyle w:val="BookTitle"/>
          <w:rFonts w:cs="Arial"/>
          <w:i w:val="0"/>
          <w:iCs w:val="0"/>
          <w:smallCaps w:val="0"/>
          <w:spacing w:val="0"/>
        </w:rPr>
      </w:pPr>
    </w:p>
    <w:p w:rsidR="00FE0C0B" w:rsidRDefault="00FE0C0B"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 agree to:</w:t>
      </w:r>
    </w:p>
    <w:p w:rsidR="00F45778"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c</w:t>
      </w:r>
      <w:r w:rsidR="00C76630" w:rsidRPr="00C76630">
        <w:rPr>
          <w:rStyle w:val="BookTitle"/>
          <w:rFonts w:cs="Arial"/>
          <w:i w:val="0"/>
          <w:iCs w:val="0"/>
          <w:smallCaps w:val="0"/>
          <w:spacing w:val="0"/>
        </w:rPr>
        <w:t xml:space="preserve">ontinue to support </w:t>
      </w:r>
      <w:r w:rsidR="00FE0C0B">
        <w:rPr>
          <w:rStyle w:val="BookTitle"/>
          <w:rFonts w:cs="Arial"/>
          <w:i w:val="0"/>
          <w:iCs w:val="0"/>
          <w:smallCaps w:val="0"/>
          <w:spacing w:val="0"/>
        </w:rPr>
        <w:t xml:space="preserve">NDIS </w:t>
      </w:r>
      <w:r w:rsidR="00C76630" w:rsidRPr="00C76630">
        <w:rPr>
          <w:rStyle w:val="BookTitle"/>
          <w:rFonts w:cs="Arial"/>
          <w:i w:val="0"/>
          <w:iCs w:val="0"/>
          <w:smallCaps w:val="0"/>
          <w:spacing w:val="0"/>
        </w:rPr>
        <w:t xml:space="preserve">market reform through their </w:t>
      </w:r>
      <w:r w:rsidR="00FE0C0B">
        <w:rPr>
          <w:rStyle w:val="BookTitle"/>
          <w:rFonts w:cs="Arial"/>
          <w:i w:val="0"/>
          <w:iCs w:val="0"/>
          <w:smallCaps w:val="0"/>
          <w:spacing w:val="0"/>
        </w:rPr>
        <w:t>respective</w:t>
      </w:r>
      <w:r w:rsidR="00FE0C0B" w:rsidRPr="00C76630">
        <w:rPr>
          <w:rStyle w:val="BookTitle"/>
          <w:rFonts w:cs="Arial"/>
          <w:i w:val="0"/>
          <w:iCs w:val="0"/>
          <w:smallCaps w:val="0"/>
          <w:spacing w:val="0"/>
        </w:rPr>
        <w:t xml:space="preserve"> </w:t>
      </w:r>
      <w:r w:rsidR="00C76630" w:rsidRPr="00C76630">
        <w:rPr>
          <w:rStyle w:val="BookTitle"/>
          <w:rFonts w:cs="Arial"/>
          <w:i w:val="0"/>
          <w:iCs w:val="0"/>
          <w:smallCaps w:val="0"/>
          <w:spacing w:val="0"/>
        </w:rPr>
        <w:t>education</w:t>
      </w:r>
      <w:r w:rsidR="00FE0C0B">
        <w:rPr>
          <w:rStyle w:val="BookTitle"/>
          <w:rFonts w:cs="Arial"/>
          <w:i w:val="0"/>
          <w:iCs w:val="0"/>
          <w:smallCaps w:val="0"/>
          <w:spacing w:val="0"/>
        </w:rPr>
        <w:t>,</w:t>
      </w:r>
      <w:r w:rsidR="00C76630" w:rsidRPr="00C76630">
        <w:rPr>
          <w:rStyle w:val="BookTitle"/>
          <w:rFonts w:cs="Arial"/>
          <w:i w:val="0"/>
          <w:iCs w:val="0"/>
          <w:smallCaps w:val="0"/>
          <w:spacing w:val="0"/>
        </w:rPr>
        <w:t xml:space="preserve"> training </w:t>
      </w:r>
      <w:r w:rsidR="00FE0C0B">
        <w:rPr>
          <w:rStyle w:val="BookTitle"/>
          <w:rFonts w:cs="Arial"/>
          <w:i w:val="0"/>
          <w:iCs w:val="0"/>
          <w:smallCaps w:val="0"/>
          <w:spacing w:val="0"/>
        </w:rPr>
        <w:t xml:space="preserve">and </w:t>
      </w:r>
      <w:r w:rsidR="00C76630" w:rsidRPr="00C76630">
        <w:rPr>
          <w:rStyle w:val="BookTitle"/>
          <w:rFonts w:cs="Arial"/>
          <w:i w:val="0"/>
          <w:iCs w:val="0"/>
          <w:smallCaps w:val="0"/>
          <w:spacing w:val="0"/>
        </w:rPr>
        <w:t xml:space="preserve">regulatory </w:t>
      </w:r>
      <w:r w:rsidR="00FE0C0B">
        <w:rPr>
          <w:rStyle w:val="BookTitle"/>
          <w:rFonts w:cs="Arial"/>
          <w:i w:val="0"/>
          <w:iCs w:val="0"/>
          <w:smallCaps w:val="0"/>
          <w:spacing w:val="0"/>
        </w:rPr>
        <w:t>systems</w:t>
      </w:r>
      <w:r w:rsidR="00F45778">
        <w:rPr>
          <w:rStyle w:val="BookTitle"/>
          <w:rFonts w:cs="Arial"/>
          <w:i w:val="0"/>
          <w:iCs w:val="0"/>
          <w:smallCaps w:val="0"/>
          <w:spacing w:val="0"/>
        </w:rPr>
        <w:t>;</w:t>
      </w:r>
      <w:r w:rsidR="00C76630" w:rsidRPr="00C76630">
        <w:rPr>
          <w:rStyle w:val="BookTitle"/>
          <w:rFonts w:cs="Arial"/>
          <w:i w:val="0"/>
          <w:iCs w:val="0"/>
          <w:smallCaps w:val="0"/>
          <w:spacing w:val="0"/>
        </w:rPr>
        <w:t xml:space="preserve"> </w:t>
      </w:r>
    </w:p>
    <w:p w:rsidR="00C76630" w:rsidRDefault="00C76630" w:rsidP="00CA3465">
      <w:pPr>
        <w:pStyle w:val="ListParagraph"/>
        <w:numPr>
          <w:ilvl w:val="1"/>
          <w:numId w:val="2"/>
        </w:numPr>
        <w:spacing w:after="120"/>
        <w:rPr>
          <w:rStyle w:val="BookTitle"/>
          <w:rFonts w:cs="Arial"/>
          <w:i w:val="0"/>
          <w:iCs w:val="0"/>
          <w:smallCaps w:val="0"/>
          <w:spacing w:val="0"/>
        </w:rPr>
      </w:pPr>
      <w:r w:rsidRPr="00C76630">
        <w:rPr>
          <w:rStyle w:val="BookTitle"/>
          <w:rFonts w:cs="Arial"/>
          <w:i w:val="0"/>
          <w:iCs w:val="0"/>
          <w:smallCaps w:val="0"/>
          <w:spacing w:val="0"/>
        </w:rPr>
        <w:t>forg</w:t>
      </w:r>
      <w:r w:rsidR="00FE0C0B">
        <w:rPr>
          <w:rStyle w:val="BookTitle"/>
          <w:rFonts w:cs="Arial"/>
          <w:i w:val="0"/>
          <w:iCs w:val="0"/>
          <w:smallCaps w:val="0"/>
          <w:spacing w:val="0"/>
        </w:rPr>
        <w:t>e</w:t>
      </w:r>
      <w:r w:rsidRPr="00C76630">
        <w:rPr>
          <w:rStyle w:val="BookTitle"/>
          <w:rFonts w:cs="Arial"/>
          <w:i w:val="0"/>
          <w:iCs w:val="0"/>
          <w:smallCaps w:val="0"/>
          <w:spacing w:val="0"/>
        </w:rPr>
        <w:t xml:space="preserve"> connections to other relevant sectors (for example, health and aged care)</w:t>
      </w:r>
      <w:r w:rsidR="001D49F3">
        <w:rPr>
          <w:rStyle w:val="BookTitle"/>
          <w:rFonts w:cs="Arial"/>
          <w:i w:val="0"/>
          <w:iCs w:val="0"/>
          <w:smallCaps w:val="0"/>
          <w:spacing w:val="0"/>
        </w:rPr>
        <w:t>; and</w:t>
      </w:r>
    </w:p>
    <w:p w:rsidR="00C76630" w:rsidRDefault="00C76630" w:rsidP="00CA3465">
      <w:pPr>
        <w:pStyle w:val="ListParagraph"/>
        <w:numPr>
          <w:ilvl w:val="1"/>
          <w:numId w:val="2"/>
        </w:numPr>
        <w:rPr>
          <w:rStyle w:val="BookTitle"/>
          <w:rFonts w:cs="Arial"/>
          <w:i w:val="0"/>
          <w:iCs w:val="0"/>
          <w:smallCaps w:val="0"/>
          <w:spacing w:val="0"/>
        </w:rPr>
      </w:pPr>
      <w:r w:rsidRPr="00C76630">
        <w:rPr>
          <w:rStyle w:val="BookTitle"/>
          <w:rFonts w:cs="Arial"/>
          <w:i w:val="0"/>
          <w:iCs w:val="0"/>
          <w:smallCaps w:val="0"/>
          <w:spacing w:val="0"/>
        </w:rPr>
        <w:t xml:space="preserve">support innovation in the disability support </w:t>
      </w:r>
      <w:r w:rsidR="00FE0C0B">
        <w:rPr>
          <w:rStyle w:val="BookTitle"/>
          <w:rFonts w:cs="Arial"/>
          <w:i w:val="0"/>
          <w:iCs w:val="0"/>
          <w:smallCaps w:val="0"/>
          <w:spacing w:val="0"/>
        </w:rPr>
        <w:t>market</w:t>
      </w:r>
      <w:r w:rsidRPr="00C76630">
        <w:rPr>
          <w:rStyle w:val="BookTitle"/>
          <w:rFonts w:cs="Arial"/>
          <w:i w:val="0"/>
          <w:iCs w:val="0"/>
          <w:smallCaps w:val="0"/>
          <w:spacing w:val="0"/>
        </w:rPr>
        <w:t xml:space="preserve">, either directly or by not impeding innovation in the </w:t>
      </w:r>
      <w:r w:rsidR="00FE0C0B">
        <w:rPr>
          <w:rStyle w:val="BookTitle"/>
          <w:rFonts w:cs="Arial"/>
          <w:i w:val="0"/>
          <w:iCs w:val="0"/>
          <w:smallCaps w:val="0"/>
          <w:spacing w:val="0"/>
        </w:rPr>
        <w:t>market</w:t>
      </w:r>
      <w:r w:rsidRPr="00C76630">
        <w:rPr>
          <w:rStyle w:val="BookTitle"/>
          <w:rFonts w:cs="Arial"/>
          <w:i w:val="0"/>
          <w:iCs w:val="0"/>
          <w:smallCaps w:val="0"/>
          <w:spacing w:val="0"/>
        </w:rPr>
        <w:t>.</w:t>
      </w:r>
    </w:p>
    <w:p w:rsidR="002966AE" w:rsidRPr="00C76630" w:rsidRDefault="00C76630" w:rsidP="00CA3465">
      <w:pPr>
        <w:pStyle w:val="Heading2"/>
      </w:pPr>
      <w:r w:rsidRPr="00C76630">
        <w:t>Roles and Responsibilities</w:t>
      </w:r>
    </w:p>
    <w:p w:rsidR="00766BB3" w:rsidRPr="00766BB3" w:rsidRDefault="00FE0C0B" w:rsidP="00CA3465">
      <w:pPr>
        <w:pStyle w:val="ListParagraph"/>
        <w:numPr>
          <w:ilvl w:val="0"/>
          <w:numId w:val="2"/>
        </w:numPr>
        <w:spacing w:after="120"/>
        <w:rPr>
          <w:rStyle w:val="BookTitle"/>
          <w:rFonts w:cs="Arial"/>
          <w:i w:val="0"/>
          <w:iCs w:val="0"/>
          <w:smallCaps w:val="0"/>
          <w:spacing w:val="0"/>
        </w:rPr>
      </w:pPr>
      <w:r w:rsidRPr="007D6567">
        <w:rPr>
          <w:rStyle w:val="BookTitle"/>
          <w:i w:val="0"/>
          <w:smallCaps w:val="0"/>
          <w:spacing w:val="0"/>
        </w:rPr>
        <w:t xml:space="preserve">In </w:t>
      </w:r>
      <w:r w:rsidR="00AB72FF" w:rsidRPr="007D6567">
        <w:rPr>
          <w:rStyle w:val="BookTitle"/>
          <w:rFonts w:cs="Arial"/>
          <w:i w:val="0"/>
          <w:iCs w:val="0"/>
          <w:smallCaps w:val="0"/>
          <w:spacing w:val="0"/>
        </w:rPr>
        <w:t>the context of</w:t>
      </w:r>
      <w:r w:rsidRPr="007D6567">
        <w:rPr>
          <w:rStyle w:val="BookTitle"/>
          <w:rFonts w:cs="Arial"/>
          <w:i w:val="0"/>
          <w:iCs w:val="0"/>
          <w:smallCaps w:val="0"/>
          <w:spacing w:val="0"/>
        </w:rPr>
        <w:t xml:space="preserve"> the </w:t>
      </w:r>
      <w:r w:rsidR="005407F9">
        <w:rPr>
          <w:rStyle w:val="BookTitle"/>
          <w:rFonts w:cs="Arial"/>
          <w:i w:val="0"/>
          <w:iCs w:val="0"/>
          <w:smallCaps w:val="0"/>
          <w:spacing w:val="0"/>
        </w:rPr>
        <w:t>r</w:t>
      </w:r>
      <w:r w:rsidRPr="007D6567">
        <w:rPr>
          <w:rStyle w:val="BookTitle"/>
          <w:rFonts w:cs="Arial"/>
          <w:i w:val="0"/>
          <w:iCs w:val="0"/>
          <w:smallCaps w:val="0"/>
          <w:spacing w:val="0"/>
        </w:rPr>
        <w:t>oles</w:t>
      </w:r>
      <w:r>
        <w:rPr>
          <w:rStyle w:val="BookTitle"/>
          <w:rFonts w:cs="Arial"/>
          <w:i w:val="0"/>
          <w:iCs w:val="0"/>
          <w:smallCaps w:val="0"/>
          <w:spacing w:val="0"/>
        </w:rPr>
        <w:t xml:space="preserve"> and </w:t>
      </w:r>
      <w:r w:rsidR="005407F9">
        <w:rPr>
          <w:rStyle w:val="BookTitle"/>
          <w:rFonts w:cs="Arial"/>
          <w:i w:val="0"/>
          <w:iCs w:val="0"/>
          <w:smallCaps w:val="0"/>
          <w:spacing w:val="0"/>
        </w:rPr>
        <w:t>r</w:t>
      </w:r>
      <w:r>
        <w:rPr>
          <w:rStyle w:val="BookTitle"/>
          <w:rFonts w:cs="Arial"/>
          <w:i w:val="0"/>
          <w:iCs w:val="0"/>
          <w:smallCaps w:val="0"/>
          <w:spacing w:val="0"/>
        </w:rPr>
        <w:t xml:space="preserve">esponsibilities for developing the NDIS </w:t>
      </w:r>
      <w:r w:rsidR="005407F9">
        <w:rPr>
          <w:rStyle w:val="BookTitle"/>
          <w:rFonts w:cs="Arial"/>
          <w:i w:val="0"/>
          <w:iCs w:val="0"/>
          <w:smallCaps w:val="0"/>
          <w:spacing w:val="0"/>
        </w:rPr>
        <w:t>m</w:t>
      </w:r>
      <w:r>
        <w:rPr>
          <w:rStyle w:val="BookTitle"/>
          <w:rFonts w:cs="Arial"/>
          <w:i w:val="0"/>
          <w:iCs w:val="0"/>
          <w:smallCaps w:val="0"/>
          <w:spacing w:val="0"/>
        </w:rPr>
        <w:t xml:space="preserve">arket and </w:t>
      </w:r>
      <w:r w:rsidR="005407F9">
        <w:rPr>
          <w:rStyle w:val="BookTitle"/>
          <w:rFonts w:cs="Arial"/>
          <w:i w:val="0"/>
          <w:iCs w:val="0"/>
          <w:smallCaps w:val="0"/>
          <w:spacing w:val="0"/>
        </w:rPr>
        <w:t>w</w:t>
      </w:r>
      <w:r>
        <w:rPr>
          <w:rStyle w:val="BookTitle"/>
          <w:rFonts w:cs="Arial"/>
          <w:i w:val="0"/>
          <w:iCs w:val="0"/>
          <w:smallCaps w:val="0"/>
          <w:spacing w:val="0"/>
        </w:rPr>
        <w:t xml:space="preserve">orkforce agreed by the Ministerial Council, </w:t>
      </w:r>
      <w:r w:rsidR="00266397">
        <w:rPr>
          <w:rStyle w:val="BookTitle"/>
          <w:rFonts w:cs="Arial"/>
          <w:i w:val="0"/>
          <w:iCs w:val="0"/>
          <w:smallCaps w:val="0"/>
          <w:spacing w:val="0"/>
        </w:rPr>
        <w:t xml:space="preserve">the </w:t>
      </w:r>
      <w:r w:rsidR="00063D8A">
        <w:rPr>
          <w:rStyle w:val="BookTitle"/>
          <w:rFonts w:cs="Arial"/>
          <w:i w:val="0"/>
          <w:iCs w:val="0"/>
          <w:smallCaps w:val="0"/>
          <w:spacing w:val="0"/>
        </w:rPr>
        <w:t>ACT</w:t>
      </w:r>
      <w:r w:rsidR="00766BB3" w:rsidRPr="00766BB3">
        <w:rPr>
          <w:rStyle w:val="BookTitle"/>
          <w:rFonts w:cs="Arial"/>
          <w:i w:val="0"/>
          <w:iCs w:val="0"/>
          <w:smallCaps w:val="0"/>
          <w:spacing w:val="0"/>
        </w:rPr>
        <w:t xml:space="preserve"> agrees to</w:t>
      </w:r>
      <w:r w:rsidR="00192E01">
        <w:rPr>
          <w:rStyle w:val="BookTitle"/>
          <w:rFonts w:cs="Arial"/>
          <w:i w:val="0"/>
          <w:iCs w:val="0"/>
          <w:smallCaps w:val="0"/>
          <w:spacing w:val="0"/>
        </w:rPr>
        <w:t xml:space="preserve"> be responsible for</w:t>
      </w:r>
      <w:r w:rsidR="00766BB3" w:rsidRPr="00766BB3">
        <w:rPr>
          <w:rStyle w:val="BookTitle"/>
          <w:rFonts w:cs="Arial"/>
          <w:i w:val="0"/>
          <w:iCs w:val="0"/>
          <w:smallCaps w:val="0"/>
          <w:spacing w:val="0"/>
        </w:rPr>
        <w:t>:</w:t>
      </w:r>
    </w:p>
    <w:p w:rsidR="00DD09CD" w:rsidRDefault="00184426" w:rsidP="00DD09CD">
      <w:pPr>
        <w:pStyle w:val="ListParagraph"/>
        <w:numPr>
          <w:ilvl w:val="1"/>
          <w:numId w:val="2"/>
        </w:numPr>
        <w:spacing w:after="120"/>
      </w:pPr>
      <w:r>
        <w:t>w</w:t>
      </w:r>
      <w:r w:rsidR="00FE0C0B">
        <w:t>orking with</w:t>
      </w:r>
      <w:r w:rsidR="00FE0C0B" w:rsidRPr="000C317C">
        <w:t xml:space="preserve"> </w:t>
      </w:r>
      <w:r w:rsidR="007401EA" w:rsidRPr="000C317C">
        <w:t xml:space="preserve">the Commonwealth to </w:t>
      </w:r>
      <w:r w:rsidR="00766BB3" w:rsidRPr="000C317C">
        <w:t>develop, consider and implement market policies</w:t>
      </w:r>
      <w:r w:rsidR="00DF2C25">
        <w:t>, strategies and actions</w:t>
      </w:r>
      <w:r w:rsidR="00766BB3" w:rsidRPr="000C317C">
        <w:t xml:space="preserve"> to mitigate entrenched or systemic market risks</w:t>
      </w:r>
      <w:r w:rsidR="00934E0F">
        <w:rPr>
          <w:rFonts w:cs="Arial"/>
        </w:rPr>
        <w:t xml:space="preserve">, including </w:t>
      </w:r>
      <w:r w:rsidR="006A02F1">
        <w:rPr>
          <w:rFonts w:cs="Arial"/>
        </w:rPr>
        <w:t>supporting the implementation of</w:t>
      </w:r>
      <w:r w:rsidR="00934E0F">
        <w:rPr>
          <w:rFonts w:cs="Arial"/>
        </w:rPr>
        <w:t xml:space="preserve"> market intervention and maintaining critical supports</w:t>
      </w:r>
      <w:r w:rsidR="007401EA" w:rsidRPr="000C317C">
        <w:t>;</w:t>
      </w:r>
      <w:r w:rsidR="00934E0F">
        <w:t xml:space="preserve"> and</w:t>
      </w:r>
    </w:p>
    <w:p w:rsidR="00766BB3" w:rsidRDefault="00184426" w:rsidP="00DD09CD">
      <w:pPr>
        <w:pStyle w:val="ListParagraph"/>
        <w:numPr>
          <w:ilvl w:val="1"/>
          <w:numId w:val="2"/>
        </w:numPr>
        <w:spacing w:after="120"/>
      </w:pPr>
      <w:r>
        <w:t>f</w:t>
      </w:r>
      <w:r w:rsidR="007401EA" w:rsidRPr="000C317C">
        <w:t>acilitating the sharing of relevant market intelligence from state-based agencies to inform effective market oversight of the disability support sector</w:t>
      </w:r>
      <w:r w:rsidR="00934E0F">
        <w:t>.</w:t>
      </w:r>
    </w:p>
    <w:p w:rsidR="000545F1" w:rsidRDefault="000545F1" w:rsidP="00CA3465">
      <w:pPr>
        <w:pStyle w:val="ListParagraph"/>
        <w:spacing w:before="120" w:after="120"/>
        <w:ind w:left="1440"/>
        <w:rPr>
          <w:rFonts w:cs="Arial"/>
        </w:rPr>
      </w:pPr>
    </w:p>
    <w:p w:rsidR="00766BB3" w:rsidRDefault="00FE0C0B" w:rsidP="00CA3465">
      <w:pPr>
        <w:pStyle w:val="ListParagraph"/>
        <w:numPr>
          <w:ilvl w:val="0"/>
          <w:numId w:val="2"/>
        </w:numPr>
        <w:spacing w:after="120"/>
        <w:rPr>
          <w:rStyle w:val="BookTitle"/>
          <w:i w:val="0"/>
          <w:iCs w:val="0"/>
          <w:smallCaps w:val="0"/>
          <w:spacing w:val="0"/>
        </w:rPr>
      </w:pPr>
      <w:r w:rsidRPr="007D6567">
        <w:rPr>
          <w:rStyle w:val="BookTitle"/>
          <w:i w:val="0"/>
          <w:smallCaps w:val="0"/>
          <w:spacing w:val="0"/>
        </w:rPr>
        <w:t xml:space="preserve">In </w:t>
      </w:r>
      <w:r w:rsidR="00AB72FF" w:rsidRPr="007D6567">
        <w:rPr>
          <w:rStyle w:val="BookTitle"/>
          <w:i w:val="0"/>
          <w:iCs w:val="0"/>
          <w:smallCaps w:val="0"/>
          <w:spacing w:val="0"/>
        </w:rPr>
        <w:t>the context of</w:t>
      </w:r>
      <w:r w:rsidRPr="007D6567">
        <w:rPr>
          <w:rStyle w:val="BookTitle"/>
          <w:i w:val="0"/>
          <w:iCs w:val="0"/>
          <w:smallCaps w:val="0"/>
          <w:spacing w:val="0"/>
        </w:rPr>
        <w:t xml:space="preserve"> the</w:t>
      </w:r>
      <w:r>
        <w:rPr>
          <w:rStyle w:val="BookTitle"/>
          <w:i w:val="0"/>
          <w:iCs w:val="0"/>
          <w:smallCaps w:val="0"/>
          <w:spacing w:val="0"/>
        </w:rPr>
        <w:t xml:space="preserve"> </w:t>
      </w:r>
      <w:r w:rsidR="005407F9">
        <w:rPr>
          <w:rStyle w:val="BookTitle"/>
          <w:i w:val="0"/>
          <w:iCs w:val="0"/>
          <w:smallCaps w:val="0"/>
          <w:spacing w:val="0"/>
        </w:rPr>
        <w:t>r</w:t>
      </w:r>
      <w:r>
        <w:rPr>
          <w:rStyle w:val="BookTitle"/>
          <w:i w:val="0"/>
          <w:iCs w:val="0"/>
          <w:smallCaps w:val="0"/>
          <w:spacing w:val="0"/>
        </w:rPr>
        <w:t xml:space="preserve">oles and </w:t>
      </w:r>
      <w:r w:rsidR="005407F9">
        <w:rPr>
          <w:rStyle w:val="BookTitle"/>
          <w:i w:val="0"/>
          <w:iCs w:val="0"/>
          <w:smallCaps w:val="0"/>
          <w:spacing w:val="0"/>
        </w:rPr>
        <w:t>r</w:t>
      </w:r>
      <w:r>
        <w:rPr>
          <w:rStyle w:val="BookTitle"/>
          <w:i w:val="0"/>
          <w:iCs w:val="0"/>
          <w:smallCaps w:val="0"/>
          <w:spacing w:val="0"/>
        </w:rPr>
        <w:t>espo</w:t>
      </w:r>
      <w:r w:rsidR="0094191B">
        <w:rPr>
          <w:rStyle w:val="BookTitle"/>
          <w:i w:val="0"/>
          <w:iCs w:val="0"/>
          <w:smallCaps w:val="0"/>
          <w:spacing w:val="0"/>
        </w:rPr>
        <w:t>nsibilities for developing the N</w:t>
      </w:r>
      <w:r>
        <w:rPr>
          <w:rStyle w:val="BookTitle"/>
          <w:i w:val="0"/>
          <w:iCs w:val="0"/>
          <w:smallCaps w:val="0"/>
          <w:spacing w:val="0"/>
        </w:rPr>
        <w:t xml:space="preserve">DIS </w:t>
      </w:r>
      <w:r w:rsidR="005407F9">
        <w:rPr>
          <w:rStyle w:val="BookTitle"/>
          <w:i w:val="0"/>
          <w:iCs w:val="0"/>
          <w:smallCaps w:val="0"/>
          <w:spacing w:val="0"/>
        </w:rPr>
        <w:t>m</w:t>
      </w:r>
      <w:r>
        <w:rPr>
          <w:rStyle w:val="BookTitle"/>
          <w:i w:val="0"/>
          <w:iCs w:val="0"/>
          <w:smallCaps w:val="0"/>
          <w:spacing w:val="0"/>
        </w:rPr>
        <w:t xml:space="preserve">arket and </w:t>
      </w:r>
      <w:r w:rsidR="005407F9">
        <w:rPr>
          <w:rStyle w:val="BookTitle"/>
          <w:i w:val="0"/>
          <w:iCs w:val="0"/>
          <w:smallCaps w:val="0"/>
          <w:spacing w:val="0"/>
        </w:rPr>
        <w:t>w</w:t>
      </w:r>
      <w:r>
        <w:rPr>
          <w:rStyle w:val="BookTitle"/>
          <w:i w:val="0"/>
          <w:iCs w:val="0"/>
          <w:smallCaps w:val="0"/>
          <w:spacing w:val="0"/>
        </w:rPr>
        <w:t>orkforce agreed by the Ministerial Council, t</w:t>
      </w:r>
      <w:r w:rsidR="006B0D23">
        <w:rPr>
          <w:rStyle w:val="BookTitle"/>
          <w:i w:val="0"/>
          <w:iCs w:val="0"/>
          <w:smallCaps w:val="0"/>
          <w:spacing w:val="0"/>
        </w:rPr>
        <w:t>he Commonwealth</w:t>
      </w:r>
      <w:r w:rsidR="00766BB3" w:rsidRPr="00766BB3">
        <w:rPr>
          <w:rStyle w:val="BookTitle"/>
          <w:i w:val="0"/>
          <w:iCs w:val="0"/>
          <w:smallCaps w:val="0"/>
          <w:spacing w:val="0"/>
        </w:rPr>
        <w:t xml:space="preserve"> agrees to be responsible for:</w:t>
      </w:r>
    </w:p>
    <w:p w:rsidR="007401EA" w:rsidRPr="00CA60CE" w:rsidRDefault="00184426" w:rsidP="00CA3465">
      <w:pPr>
        <w:pStyle w:val="ListParagraph"/>
        <w:numPr>
          <w:ilvl w:val="1"/>
          <w:numId w:val="2"/>
        </w:numPr>
        <w:spacing w:after="0"/>
        <w:rPr>
          <w:rFonts w:cs="Arial"/>
        </w:rPr>
      </w:pPr>
      <w:r>
        <w:rPr>
          <w:rFonts w:cs="Arial"/>
        </w:rPr>
        <w:t>e</w:t>
      </w:r>
      <w:r w:rsidR="007401EA" w:rsidRPr="00CA60CE">
        <w:rPr>
          <w:rFonts w:cs="Arial"/>
        </w:rPr>
        <w:t>ngaging in good faith to develop, consider and implement market policies</w:t>
      </w:r>
      <w:r w:rsidR="00DF2C25">
        <w:rPr>
          <w:rFonts w:cs="Arial"/>
        </w:rPr>
        <w:t>, strategies and actions</w:t>
      </w:r>
      <w:r w:rsidR="007401EA" w:rsidRPr="00CA60CE">
        <w:rPr>
          <w:rFonts w:cs="Arial"/>
        </w:rPr>
        <w:t xml:space="preserve"> to mitigate entrenched or systemic market risks;</w:t>
      </w:r>
    </w:p>
    <w:p w:rsidR="007401EA" w:rsidRPr="00CA60CE" w:rsidRDefault="00184426" w:rsidP="00CA3465">
      <w:pPr>
        <w:pStyle w:val="ListParagraph"/>
        <w:numPr>
          <w:ilvl w:val="1"/>
          <w:numId w:val="2"/>
        </w:numPr>
        <w:spacing w:after="0"/>
        <w:rPr>
          <w:rFonts w:cs="Arial"/>
        </w:rPr>
      </w:pPr>
      <w:r>
        <w:rPr>
          <w:rFonts w:cs="Arial"/>
        </w:rPr>
        <w:t>i</w:t>
      </w:r>
      <w:r w:rsidR="007401EA" w:rsidRPr="00CA60CE">
        <w:rPr>
          <w:rFonts w:cs="Arial"/>
        </w:rPr>
        <w:t>mplementing market monitoring and regulation to protect participant interests and support market sustainability, competition, and viability; and</w:t>
      </w:r>
    </w:p>
    <w:p w:rsidR="007401EA" w:rsidRPr="00CA60CE" w:rsidRDefault="00184426" w:rsidP="00CA3465">
      <w:pPr>
        <w:pStyle w:val="ListParagraph"/>
        <w:numPr>
          <w:ilvl w:val="1"/>
          <w:numId w:val="2"/>
        </w:numPr>
        <w:spacing w:after="0"/>
        <w:rPr>
          <w:rFonts w:cs="Arial"/>
        </w:rPr>
      </w:pPr>
      <w:r>
        <w:rPr>
          <w:rFonts w:cs="Arial"/>
        </w:rPr>
        <w:t>m</w:t>
      </w:r>
      <w:r w:rsidR="007401EA" w:rsidRPr="00CA60CE">
        <w:rPr>
          <w:rFonts w:cs="Arial"/>
        </w:rPr>
        <w:t>onitoring the impact of pricing policies on the disability support sector and advising</w:t>
      </w:r>
      <w:r w:rsidR="00266397">
        <w:rPr>
          <w:rFonts w:cs="Arial"/>
        </w:rPr>
        <w:t xml:space="preserve"> the</w:t>
      </w:r>
      <w:r w:rsidR="007401EA" w:rsidRPr="00CA60CE">
        <w:rPr>
          <w:rFonts w:cs="Arial"/>
        </w:rPr>
        <w:t xml:space="preserve"> </w:t>
      </w:r>
      <w:r w:rsidR="00063D8A">
        <w:rPr>
          <w:rFonts w:cs="Arial"/>
        </w:rPr>
        <w:t>ACT</w:t>
      </w:r>
      <w:r w:rsidR="007401EA" w:rsidRPr="00CA60CE">
        <w:rPr>
          <w:rFonts w:cs="Arial"/>
        </w:rPr>
        <w:t xml:space="preserve"> on risks and opportunities for price deregulation.</w:t>
      </w:r>
    </w:p>
    <w:p w:rsidR="007401EA" w:rsidRPr="00CA60CE" w:rsidRDefault="007401EA" w:rsidP="00CA3465">
      <w:pPr>
        <w:pStyle w:val="ListParagraph"/>
        <w:ind w:left="360"/>
        <w:rPr>
          <w:rFonts w:cs="Arial"/>
        </w:rPr>
      </w:pPr>
    </w:p>
    <w:p w:rsidR="003725E9" w:rsidRPr="00C76630" w:rsidRDefault="00FE0C0B" w:rsidP="00CA3465">
      <w:pPr>
        <w:pStyle w:val="ListParagraph"/>
        <w:numPr>
          <w:ilvl w:val="0"/>
          <w:numId w:val="2"/>
        </w:numPr>
        <w:spacing w:after="0"/>
        <w:rPr>
          <w:rFonts w:cs="Arial"/>
        </w:rPr>
      </w:pPr>
      <w:r>
        <w:rPr>
          <w:rFonts w:cs="Arial"/>
        </w:rPr>
        <w:t>T</w:t>
      </w:r>
      <w:r w:rsidR="007401EA">
        <w:rPr>
          <w:rFonts w:cs="Arial"/>
        </w:rPr>
        <w:t>he Parties agree to share</w:t>
      </w:r>
      <w:r w:rsidR="007401EA" w:rsidRPr="00CA60CE">
        <w:rPr>
          <w:rFonts w:cs="Arial"/>
        </w:rPr>
        <w:t xml:space="preserve"> responsib</w:t>
      </w:r>
      <w:r w:rsidR="00990B90">
        <w:rPr>
          <w:rFonts w:cs="Arial"/>
        </w:rPr>
        <w:t>ility</w:t>
      </w:r>
      <w:r w:rsidR="007401EA" w:rsidRPr="00CA60CE">
        <w:rPr>
          <w:rFonts w:cs="Arial"/>
        </w:rPr>
        <w:t xml:space="preserve"> for consulting with stakeholders and partners to inform advice to governments about entrenched or systemic market risks</w:t>
      </w:r>
      <w:r w:rsidR="007401EA">
        <w:rPr>
          <w:rFonts w:cs="Arial"/>
        </w:rPr>
        <w:t xml:space="preserve"> (including in particular sub-markets or geographies)</w:t>
      </w:r>
      <w:r w:rsidR="007401EA" w:rsidRPr="00CA60CE">
        <w:rPr>
          <w:rFonts w:cs="Arial"/>
        </w:rPr>
        <w:t xml:space="preserve">, their severity and likely impacts. </w:t>
      </w:r>
    </w:p>
    <w:p w:rsidR="00B375A9" w:rsidRDefault="00B375A9" w:rsidP="00CA3465">
      <w:pPr>
        <w:pStyle w:val="Heading1"/>
      </w:pPr>
      <w:r>
        <w:t xml:space="preserve">Part </w:t>
      </w:r>
      <w:r w:rsidR="00574585">
        <w:t>7</w:t>
      </w:r>
      <w:r>
        <w:t xml:space="preserve"> – NDIS Performance Reporting</w:t>
      </w:r>
    </w:p>
    <w:p w:rsidR="00FD35E4" w:rsidRPr="00CA3465" w:rsidRDefault="00161675" w:rsidP="00CA3465">
      <w:pPr>
        <w:pStyle w:val="ListParagraph"/>
        <w:numPr>
          <w:ilvl w:val="0"/>
          <w:numId w:val="2"/>
        </w:numPr>
        <w:spacing w:after="0"/>
        <w:contextualSpacing w:val="0"/>
        <w:rPr>
          <w:rFonts w:cs="Arial"/>
        </w:rPr>
      </w:pPr>
      <w:r w:rsidRPr="00665152">
        <w:rPr>
          <w:rFonts w:cs="Arial"/>
        </w:rPr>
        <w:t xml:space="preserve">Under the NDIS Act, the NDIA will provide </w:t>
      </w:r>
      <w:r w:rsidR="00665152">
        <w:rPr>
          <w:rFonts w:cs="Arial"/>
        </w:rPr>
        <w:t xml:space="preserve">the following </w:t>
      </w:r>
      <w:r w:rsidRPr="00665152">
        <w:rPr>
          <w:rFonts w:cs="Arial"/>
        </w:rPr>
        <w:t>levels of reporting about NDIS performance</w:t>
      </w:r>
      <w:r w:rsidR="00DF2C25">
        <w:rPr>
          <w:rFonts w:cs="Arial"/>
        </w:rPr>
        <w:t>.</w:t>
      </w:r>
    </w:p>
    <w:p w:rsidR="00FD35E4" w:rsidRPr="00FD35E4" w:rsidRDefault="00FD35E4" w:rsidP="00CA3465">
      <w:pPr>
        <w:pStyle w:val="Heading2"/>
      </w:pPr>
      <w:r>
        <w:t xml:space="preserve">Annual </w:t>
      </w:r>
      <w:r w:rsidR="00FE0C0B">
        <w:t>Report</w:t>
      </w:r>
    </w:p>
    <w:p w:rsidR="00FD35E4" w:rsidRDefault="00161675" w:rsidP="00CA3465">
      <w:pPr>
        <w:pStyle w:val="ListParagraph"/>
        <w:numPr>
          <w:ilvl w:val="0"/>
          <w:numId w:val="2"/>
        </w:numPr>
        <w:spacing w:after="0"/>
        <w:contextualSpacing w:val="0"/>
        <w:rPr>
          <w:rFonts w:cs="Arial"/>
        </w:rPr>
      </w:pPr>
      <w:r>
        <w:rPr>
          <w:rFonts w:cs="Arial"/>
        </w:rPr>
        <w:t xml:space="preserve">An </w:t>
      </w:r>
      <w:r w:rsidR="00BC75B1">
        <w:rPr>
          <w:rFonts w:cs="Arial"/>
        </w:rPr>
        <w:t>a</w:t>
      </w:r>
      <w:r>
        <w:rPr>
          <w:rFonts w:cs="Arial"/>
        </w:rPr>
        <w:t xml:space="preserve">nnual </w:t>
      </w:r>
      <w:r w:rsidR="00BC75B1">
        <w:rPr>
          <w:rFonts w:cs="Arial"/>
        </w:rPr>
        <w:t>r</w:t>
      </w:r>
      <w:r>
        <w:rPr>
          <w:rFonts w:cs="Arial"/>
        </w:rPr>
        <w:t>eport, which summarises the performance and operat</w:t>
      </w:r>
      <w:r w:rsidR="0014156E">
        <w:rPr>
          <w:rFonts w:cs="Arial"/>
        </w:rPr>
        <w:t xml:space="preserve">ions of the NDIA as required by </w:t>
      </w:r>
      <w:r>
        <w:rPr>
          <w:rFonts w:cs="Arial"/>
        </w:rPr>
        <w:t xml:space="preserve">the </w:t>
      </w:r>
      <w:r>
        <w:rPr>
          <w:rFonts w:cs="Arial"/>
          <w:i/>
        </w:rPr>
        <w:t>Public Governance, Performance and Accountability Act 2013</w:t>
      </w:r>
      <w:r w:rsidR="00FE0C0B">
        <w:rPr>
          <w:rFonts w:cs="Arial"/>
        </w:rPr>
        <w:t xml:space="preserve"> and the NDIS Act</w:t>
      </w:r>
      <w:r>
        <w:rPr>
          <w:rFonts w:cs="Arial"/>
          <w:i/>
        </w:rPr>
        <w:t>.</w:t>
      </w:r>
      <w:r w:rsidR="00BC75B1" w:rsidRPr="00BC75B1">
        <w:rPr>
          <w:rFonts w:cs="Arial"/>
        </w:rPr>
        <w:t xml:space="preserve"> </w:t>
      </w:r>
    </w:p>
    <w:p w:rsidR="00053EEA" w:rsidRDefault="00053EEA" w:rsidP="00CA3465">
      <w:pPr>
        <w:pStyle w:val="ListParagraph"/>
        <w:spacing w:after="0"/>
        <w:ind w:left="360"/>
        <w:contextualSpacing w:val="0"/>
        <w:rPr>
          <w:rFonts w:cs="Arial"/>
        </w:rPr>
      </w:pPr>
    </w:p>
    <w:p w:rsidR="00161675" w:rsidRPr="00161675" w:rsidRDefault="00BC75B1" w:rsidP="00CA3465">
      <w:pPr>
        <w:pStyle w:val="ListParagraph"/>
        <w:numPr>
          <w:ilvl w:val="0"/>
          <w:numId w:val="2"/>
        </w:numPr>
        <w:spacing w:after="0"/>
        <w:contextualSpacing w:val="0"/>
        <w:rPr>
          <w:rFonts w:cs="Arial"/>
        </w:rPr>
      </w:pPr>
      <w:r>
        <w:rPr>
          <w:rFonts w:cs="Arial"/>
        </w:rPr>
        <w:t xml:space="preserve">The annual report </w:t>
      </w:r>
      <w:r w:rsidR="00FE0C0B">
        <w:rPr>
          <w:rFonts w:cs="Arial"/>
        </w:rPr>
        <w:t>may also</w:t>
      </w:r>
      <w:r>
        <w:rPr>
          <w:rFonts w:cs="Arial"/>
        </w:rPr>
        <w:t xml:space="preserve"> present the actions, initiative</w:t>
      </w:r>
      <w:r w:rsidR="00FD35E4">
        <w:rPr>
          <w:rFonts w:cs="Arial"/>
        </w:rPr>
        <w:t>s</w:t>
      </w:r>
      <w:r>
        <w:rPr>
          <w:rFonts w:cs="Arial"/>
        </w:rPr>
        <w:t xml:space="preserve"> and key performance indicators </w:t>
      </w:r>
      <w:r w:rsidR="00FE0C0B">
        <w:rPr>
          <w:rFonts w:cs="Arial"/>
        </w:rPr>
        <w:t>on</w:t>
      </w:r>
      <w:r>
        <w:rPr>
          <w:rFonts w:cs="Arial"/>
        </w:rPr>
        <w:t xml:space="preserve"> the implementation and management of the NDIS against targets set out in the Commonwealth</w:t>
      </w:r>
      <w:r w:rsidR="00A06FA4">
        <w:rPr>
          <w:rFonts w:cs="Arial"/>
        </w:rPr>
        <w:t>’</w:t>
      </w:r>
      <w:r>
        <w:rPr>
          <w:rFonts w:cs="Arial"/>
        </w:rPr>
        <w:t>s Portfolio Budget Statements and the NDIA’s Corporate Plan.</w:t>
      </w:r>
    </w:p>
    <w:p w:rsidR="00FD35E4" w:rsidRDefault="00FD35E4" w:rsidP="00CA3465">
      <w:pPr>
        <w:pStyle w:val="Heading2"/>
      </w:pPr>
      <w:r>
        <w:t>Quarterly NDIA Performance Reporting</w:t>
      </w:r>
    </w:p>
    <w:p w:rsidR="00FD35E4" w:rsidRDefault="00FD35E4" w:rsidP="00CA3465">
      <w:pPr>
        <w:pStyle w:val="ListParagraph"/>
        <w:numPr>
          <w:ilvl w:val="0"/>
          <w:numId w:val="2"/>
        </w:numPr>
        <w:spacing w:after="0"/>
        <w:rPr>
          <w:rFonts w:cs="Arial"/>
        </w:rPr>
      </w:pPr>
      <w:r>
        <w:rPr>
          <w:rFonts w:cs="Arial"/>
        </w:rPr>
        <w:t>The NDIA Board will report quarterly to the Ministerial Council on aspects of operational performance that contribute to the achievement of outcomes for the NDIS.</w:t>
      </w:r>
    </w:p>
    <w:p w:rsidR="00FD35E4" w:rsidRDefault="00FD35E4" w:rsidP="00CA3465">
      <w:pPr>
        <w:pStyle w:val="ListParagraph"/>
        <w:spacing w:after="0"/>
        <w:ind w:left="360"/>
        <w:rPr>
          <w:rFonts w:cs="Arial"/>
        </w:rPr>
      </w:pPr>
    </w:p>
    <w:p w:rsidR="00161675" w:rsidRPr="00665152" w:rsidRDefault="00FD35E4" w:rsidP="00CA3465">
      <w:pPr>
        <w:pStyle w:val="ListParagraph"/>
        <w:numPr>
          <w:ilvl w:val="0"/>
          <w:numId w:val="2"/>
        </w:numPr>
        <w:spacing w:after="0"/>
        <w:rPr>
          <w:rFonts w:cs="Arial"/>
        </w:rPr>
      </w:pPr>
      <w:r w:rsidRPr="00665152">
        <w:rPr>
          <w:rFonts w:cs="Arial"/>
        </w:rPr>
        <w:t>This information will be provided at the national level, and also disaggregated to the level of individual jurisdictions, and include</w:t>
      </w:r>
      <w:r w:rsidR="00BC75B1" w:rsidRPr="00665152">
        <w:rPr>
          <w:rFonts w:cs="Arial"/>
        </w:rPr>
        <w:t xml:space="preserve"> information that relate</w:t>
      </w:r>
      <w:r w:rsidR="005407F9">
        <w:rPr>
          <w:rFonts w:cs="Arial"/>
        </w:rPr>
        <w:t>s</w:t>
      </w:r>
      <w:r w:rsidR="00BC75B1" w:rsidRPr="00665152">
        <w:rPr>
          <w:rFonts w:cs="Arial"/>
        </w:rPr>
        <w:t xml:space="preserve"> to either or both of the following in the period to which the report relate</w:t>
      </w:r>
      <w:r w:rsidR="00A55829">
        <w:rPr>
          <w:rFonts w:cs="Arial"/>
        </w:rPr>
        <w:t>s</w:t>
      </w:r>
      <w:r w:rsidR="00BC75B1" w:rsidRPr="00665152">
        <w:rPr>
          <w:rFonts w:cs="Arial"/>
        </w:rPr>
        <w:t>:</w:t>
      </w:r>
    </w:p>
    <w:p w:rsidR="00BC75B1" w:rsidRPr="00665152" w:rsidRDefault="00CA3465" w:rsidP="00CA3465">
      <w:pPr>
        <w:pStyle w:val="ListParagraph"/>
        <w:numPr>
          <w:ilvl w:val="1"/>
          <w:numId w:val="2"/>
        </w:numPr>
        <w:spacing w:after="0"/>
        <w:contextualSpacing w:val="0"/>
        <w:rPr>
          <w:rFonts w:cs="Arial"/>
        </w:rPr>
      </w:pPr>
      <w:r>
        <w:rPr>
          <w:rFonts w:cs="Arial"/>
        </w:rPr>
        <w:t>p</w:t>
      </w:r>
      <w:r w:rsidR="00BC75B1" w:rsidRPr="00665152">
        <w:rPr>
          <w:rFonts w:cs="Arial"/>
        </w:rPr>
        <w:t>articipants in each jurisdiction; and</w:t>
      </w:r>
    </w:p>
    <w:p w:rsidR="00BC75B1" w:rsidRPr="00665152" w:rsidRDefault="00CA3465" w:rsidP="00CA3465">
      <w:pPr>
        <w:pStyle w:val="ListParagraph"/>
        <w:numPr>
          <w:ilvl w:val="1"/>
          <w:numId w:val="2"/>
        </w:numPr>
        <w:spacing w:after="0"/>
        <w:contextualSpacing w:val="0"/>
        <w:rPr>
          <w:rFonts w:cs="Arial"/>
        </w:rPr>
      </w:pPr>
      <w:r>
        <w:rPr>
          <w:rFonts w:cs="Arial"/>
        </w:rPr>
        <w:t>f</w:t>
      </w:r>
      <w:r w:rsidR="00BC75B1" w:rsidRPr="00665152">
        <w:rPr>
          <w:rFonts w:cs="Arial"/>
        </w:rPr>
        <w:t xml:space="preserve">unding or provision of supports by the NDIA in relation to each jurisdiction. </w:t>
      </w:r>
    </w:p>
    <w:p w:rsidR="00FD35E4" w:rsidRPr="00665152" w:rsidRDefault="00FD35E4" w:rsidP="00CA3465">
      <w:pPr>
        <w:pStyle w:val="ListParagraph"/>
        <w:spacing w:after="0"/>
        <w:ind w:left="360"/>
        <w:contextualSpacing w:val="0"/>
        <w:rPr>
          <w:rFonts w:cs="Arial"/>
        </w:rPr>
      </w:pPr>
    </w:p>
    <w:p w:rsidR="00161675" w:rsidRPr="00CA3465" w:rsidRDefault="00AD7640" w:rsidP="00CA3465">
      <w:pPr>
        <w:pStyle w:val="ListParagraph"/>
        <w:numPr>
          <w:ilvl w:val="0"/>
          <w:numId w:val="2"/>
        </w:numPr>
        <w:spacing w:after="0"/>
        <w:contextualSpacing w:val="0"/>
        <w:rPr>
          <w:rFonts w:cs="Arial"/>
        </w:rPr>
      </w:pPr>
      <w:r w:rsidRPr="00665152">
        <w:rPr>
          <w:rFonts w:cs="Arial"/>
        </w:rPr>
        <w:t>Reporting at this level</w:t>
      </w:r>
      <w:r w:rsidR="00FD35E4" w:rsidRPr="00665152">
        <w:rPr>
          <w:rFonts w:cs="Arial"/>
        </w:rPr>
        <w:t xml:space="preserve"> </w:t>
      </w:r>
      <w:r w:rsidRPr="00665152">
        <w:rPr>
          <w:rFonts w:cs="Arial"/>
        </w:rPr>
        <w:t>is</w:t>
      </w:r>
      <w:r w:rsidR="00FD35E4" w:rsidRPr="00665152">
        <w:rPr>
          <w:rFonts w:cs="Arial"/>
        </w:rPr>
        <w:t xml:space="preserve"> designed to provide jurisdictions with the information they require to meet their own individual accountability requirements, especially in the </w:t>
      </w:r>
      <w:r w:rsidR="00FD35E4" w:rsidRPr="00A93905">
        <w:rPr>
          <w:rFonts w:cs="Arial"/>
        </w:rPr>
        <w:t>budget</w:t>
      </w:r>
      <w:r w:rsidR="00A20B65">
        <w:rPr>
          <w:rFonts w:cs="Arial"/>
        </w:rPr>
        <w:noBreakHyphen/>
      </w:r>
      <w:r w:rsidR="00FD35E4" w:rsidRPr="00A93905">
        <w:rPr>
          <w:rFonts w:cs="Arial"/>
        </w:rPr>
        <w:t>reporting context</w:t>
      </w:r>
      <w:r w:rsidR="00DF2C25">
        <w:rPr>
          <w:rFonts w:cs="Arial"/>
        </w:rPr>
        <w:t xml:space="preserve">, and to enable </w:t>
      </w:r>
      <w:r w:rsidR="00266397">
        <w:rPr>
          <w:rFonts w:cs="Arial"/>
        </w:rPr>
        <w:t xml:space="preserve">the </w:t>
      </w:r>
      <w:r w:rsidR="00063D8A">
        <w:rPr>
          <w:rFonts w:cs="Arial"/>
        </w:rPr>
        <w:t>ACT</w:t>
      </w:r>
      <w:r w:rsidR="00DF2C25">
        <w:rPr>
          <w:rFonts w:cs="Arial"/>
        </w:rPr>
        <w:t xml:space="preserve"> to monitor the impact of the NDIS on its population and service system</w:t>
      </w:r>
      <w:r w:rsidR="00FD35E4" w:rsidRPr="00A93905">
        <w:rPr>
          <w:rFonts w:cs="Arial"/>
        </w:rPr>
        <w:t>.</w:t>
      </w:r>
      <w:r w:rsidR="00161675" w:rsidRPr="00A93905">
        <w:rPr>
          <w:rFonts w:cs="Arial"/>
        </w:rPr>
        <w:t xml:space="preserve"> </w:t>
      </w:r>
    </w:p>
    <w:p w:rsidR="00FD35E4" w:rsidRPr="00161675" w:rsidRDefault="00FD35E4" w:rsidP="00CA3465">
      <w:pPr>
        <w:pStyle w:val="Heading2"/>
      </w:pPr>
      <w:r>
        <w:t>NDIS Activity in Jurisdictions</w:t>
      </w:r>
    </w:p>
    <w:p w:rsidR="00FD35E4" w:rsidRPr="00FD35E4" w:rsidRDefault="00665152" w:rsidP="00CA3465">
      <w:pPr>
        <w:pStyle w:val="ListParagraph"/>
        <w:numPr>
          <w:ilvl w:val="0"/>
          <w:numId w:val="2"/>
        </w:numPr>
        <w:spacing w:after="0"/>
        <w:contextualSpacing w:val="0"/>
        <w:rPr>
          <w:rFonts w:cs="Arial"/>
        </w:rPr>
      </w:pPr>
      <w:r>
        <w:rPr>
          <w:rFonts w:cs="Arial"/>
        </w:rPr>
        <w:t>The</w:t>
      </w:r>
      <w:r w:rsidR="00FD35E4">
        <w:rPr>
          <w:rFonts w:cs="Arial"/>
        </w:rPr>
        <w:t xml:space="preserve"> NDIA </w:t>
      </w:r>
      <w:r w:rsidR="00AD7640">
        <w:rPr>
          <w:rFonts w:cs="Arial"/>
        </w:rPr>
        <w:t>must</w:t>
      </w:r>
      <w:r w:rsidR="00FD35E4">
        <w:rPr>
          <w:rFonts w:cs="Arial"/>
        </w:rPr>
        <w:t xml:space="preserve"> also give </w:t>
      </w:r>
      <w:r w:rsidR="00F45778">
        <w:rPr>
          <w:rFonts w:cs="Arial"/>
        </w:rPr>
        <w:t>a</w:t>
      </w:r>
      <w:r w:rsidR="00A06FA4">
        <w:rPr>
          <w:rFonts w:cs="Arial"/>
        </w:rPr>
        <w:t xml:space="preserve"> </w:t>
      </w:r>
      <w:r w:rsidR="00FD35E4" w:rsidRPr="000C317C">
        <w:t xml:space="preserve">Commonwealth, State </w:t>
      </w:r>
      <w:r w:rsidR="009F74A7">
        <w:t xml:space="preserve">or </w:t>
      </w:r>
      <w:r w:rsidR="00FD35E4" w:rsidRPr="000C317C">
        <w:t>Territory Minister</w:t>
      </w:r>
      <w:r w:rsidR="00357710">
        <w:t xml:space="preserve"> who is a member of the Ministerial Council additional information</w:t>
      </w:r>
      <w:r w:rsidR="00CC4B73">
        <w:t xml:space="preserve"> when requested by that Minister about</w:t>
      </w:r>
      <w:r w:rsidR="00FD35E4">
        <w:t>:</w:t>
      </w:r>
    </w:p>
    <w:p w:rsidR="00FD35E4" w:rsidRDefault="002F4DA2" w:rsidP="00CA3465">
      <w:pPr>
        <w:pStyle w:val="ListParagraph"/>
        <w:numPr>
          <w:ilvl w:val="1"/>
          <w:numId w:val="2"/>
        </w:numPr>
        <w:spacing w:after="0"/>
        <w:contextualSpacing w:val="0"/>
        <w:rPr>
          <w:rFonts w:cs="Arial"/>
        </w:rPr>
      </w:pPr>
      <w:r>
        <w:rPr>
          <w:rFonts w:cs="Arial"/>
        </w:rPr>
        <w:t>e</w:t>
      </w:r>
      <w:r w:rsidR="00FD35E4">
        <w:rPr>
          <w:rFonts w:cs="Arial"/>
        </w:rPr>
        <w:t>xpenditure, relating to a particular host jurisdiction, of money received by the NDIA from the Commonwealth or that host jurisdiction; or</w:t>
      </w:r>
    </w:p>
    <w:p w:rsidR="005933FA" w:rsidRPr="00DF2C25" w:rsidRDefault="002F4DA2" w:rsidP="00CA3465">
      <w:pPr>
        <w:pStyle w:val="ListParagraph"/>
        <w:numPr>
          <w:ilvl w:val="1"/>
          <w:numId w:val="2"/>
        </w:numPr>
      </w:pPr>
      <w:r>
        <w:rPr>
          <w:rFonts w:cs="Arial"/>
        </w:rPr>
        <w:t>a</w:t>
      </w:r>
      <w:r w:rsidR="00FD35E4">
        <w:rPr>
          <w:rFonts w:cs="Arial"/>
        </w:rPr>
        <w:t xml:space="preserve">ctivities of the NDIA relating to that jurisdiction. </w:t>
      </w:r>
    </w:p>
    <w:p w:rsidR="00DF2C25" w:rsidRPr="00DF2C25" w:rsidRDefault="00DF2C25" w:rsidP="00DF2C25">
      <w:pPr>
        <w:pStyle w:val="ListParagraph"/>
        <w:ind w:left="1080"/>
      </w:pPr>
    </w:p>
    <w:p w:rsidR="00DF2C25" w:rsidRPr="000C317C" w:rsidRDefault="00DF2C25" w:rsidP="00DF2C25">
      <w:pPr>
        <w:pStyle w:val="ListParagraph"/>
        <w:numPr>
          <w:ilvl w:val="0"/>
          <w:numId w:val="2"/>
        </w:numPr>
      </w:pPr>
      <w:r>
        <w:rPr>
          <w:rFonts w:cs="Arial"/>
        </w:rPr>
        <w:t xml:space="preserve">The Parties will agree a performance reporting framework with the NDIA that will support shared monitoring and understanding of the achievement of outcomes for the NDIS in </w:t>
      </w:r>
      <w:r w:rsidR="00266397">
        <w:rPr>
          <w:rFonts w:cs="Arial"/>
        </w:rPr>
        <w:t xml:space="preserve">the </w:t>
      </w:r>
      <w:r w:rsidR="00063D8A">
        <w:rPr>
          <w:rFonts w:cs="Arial"/>
        </w:rPr>
        <w:t>ACT</w:t>
      </w:r>
      <w:r>
        <w:rPr>
          <w:rFonts w:cs="Arial"/>
        </w:rPr>
        <w:t xml:space="preserve">. </w:t>
      </w:r>
    </w:p>
    <w:p w:rsidR="009C4BE8" w:rsidRPr="000C317C" w:rsidRDefault="009C4BE8" w:rsidP="00CA3465">
      <w:pPr>
        <w:pStyle w:val="Heading1"/>
      </w:pPr>
      <w:r w:rsidRPr="000C317C">
        <w:t xml:space="preserve">Part </w:t>
      </w:r>
      <w:r w:rsidR="00574585" w:rsidRPr="000C317C">
        <w:t>8</w:t>
      </w:r>
      <w:r w:rsidR="00E80F34" w:rsidRPr="000C317C">
        <w:t xml:space="preserve"> – </w:t>
      </w:r>
      <w:r w:rsidRPr="000C317C">
        <w:t>Funding Arrangements</w:t>
      </w:r>
    </w:p>
    <w:p w:rsidR="00B81485" w:rsidRDefault="009C4BE8" w:rsidP="00D31DE4">
      <w:pPr>
        <w:pStyle w:val="ListParagraph"/>
        <w:numPr>
          <w:ilvl w:val="0"/>
          <w:numId w:val="2"/>
        </w:numPr>
        <w:spacing w:after="120"/>
        <w:rPr>
          <w:rFonts w:cs="Arial"/>
        </w:rPr>
      </w:pPr>
      <w:r w:rsidRPr="00C22E77">
        <w:rPr>
          <w:rFonts w:cs="Arial"/>
        </w:rPr>
        <w:t xml:space="preserve">The NDIS Act provides for </w:t>
      </w:r>
      <w:r w:rsidR="00066EFF" w:rsidRPr="00C22E77">
        <w:rPr>
          <w:rFonts w:cs="Arial"/>
        </w:rPr>
        <w:t>the payment of NDIS financial contributions b</w:t>
      </w:r>
      <w:r w:rsidRPr="00C22E77">
        <w:rPr>
          <w:rFonts w:cs="Arial"/>
        </w:rPr>
        <w:t>y the Commonwealth and</w:t>
      </w:r>
      <w:r w:rsidR="00126974" w:rsidRPr="00C22E77">
        <w:rPr>
          <w:rFonts w:cs="Arial"/>
        </w:rPr>
        <w:t xml:space="preserve"> the</w:t>
      </w:r>
      <w:r w:rsidRPr="00C22E77">
        <w:rPr>
          <w:rFonts w:cs="Arial"/>
        </w:rPr>
        <w:t xml:space="preserve"> </w:t>
      </w:r>
      <w:r w:rsidR="00F45778">
        <w:rPr>
          <w:rFonts w:cs="Arial"/>
        </w:rPr>
        <w:t>s</w:t>
      </w:r>
      <w:r w:rsidRPr="00C22E77">
        <w:rPr>
          <w:rFonts w:cs="Arial"/>
        </w:rPr>
        <w:t xml:space="preserve">tates and </w:t>
      </w:r>
      <w:r w:rsidR="00F45778">
        <w:rPr>
          <w:rFonts w:cs="Arial"/>
        </w:rPr>
        <w:t>t</w:t>
      </w:r>
      <w:r w:rsidRPr="00C22E77">
        <w:rPr>
          <w:rFonts w:cs="Arial"/>
        </w:rPr>
        <w:t xml:space="preserve">erritories. This Agreement sets out the detail of agreed </w:t>
      </w:r>
      <w:r w:rsidR="00D717C6" w:rsidRPr="00C22E77">
        <w:rPr>
          <w:rFonts w:cs="Arial"/>
        </w:rPr>
        <w:t xml:space="preserve">funding arrangements and </w:t>
      </w:r>
      <w:r w:rsidRPr="00C22E77">
        <w:rPr>
          <w:rFonts w:cs="Arial"/>
        </w:rPr>
        <w:t>payments to be made to the NDIA</w:t>
      </w:r>
      <w:r w:rsidR="00CA7D12" w:rsidRPr="00C22E77">
        <w:rPr>
          <w:rFonts w:cs="Arial"/>
        </w:rPr>
        <w:t>.</w:t>
      </w:r>
    </w:p>
    <w:p w:rsidR="00B81485" w:rsidRPr="00802CD0" w:rsidRDefault="00B81485" w:rsidP="00D31DE4">
      <w:pPr>
        <w:pStyle w:val="ListParagraph"/>
        <w:spacing w:after="120"/>
        <w:ind w:left="360"/>
        <w:rPr>
          <w:rFonts w:cs="Arial"/>
        </w:rPr>
      </w:pPr>
    </w:p>
    <w:p w:rsidR="00B81485" w:rsidRDefault="00766BB3" w:rsidP="00D31DE4">
      <w:pPr>
        <w:pStyle w:val="ListParagraph"/>
        <w:numPr>
          <w:ilvl w:val="0"/>
          <w:numId w:val="2"/>
        </w:numPr>
        <w:spacing w:after="120"/>
      </w:pPr>
      <w:r w:rsidRPr="00B81485">
        <w:t xml:space="preserve">The Parties agree to contribute to the NDIS in accordance with Schedule A of this Agreement. </w:t>
      </w:r>
    </w:p>
    <w:p w:rsidR="00B81485" w:rsidRDefault="00B81485" w:rsidP="00D31DE4">
      <w:pPr>
        <w:pStyle w:val="ListParagraph"/>
        <w:spacing w:after="120"/>
        <w:ind w:left="360"/>
        <w:rPr>
          <w:rFonts w:cs="Arial"/>
        </w:rPr>
      </w:pPr>
    </w:p>
    <w:p w:rsidR="00B81485" w:rsidRDefault="00FE0C0B" w:rsidP="00D31DE4">
      <w:pPr>
        <w:pStyle w:val="ListParagraph"/>
        <w:numPr>
          <w:ilvl w:val="0"/>
          <w:numId w:val="2"/>
        </w:numPr>
        <w:spacing w:after="120"/>
        <w:rPr>
          <w:rFonts w:cs="Arial"/>
        </w:rPr>
      </w:pPr>
      <w:r w:rsidRPr="00D31DE4">
        <w:rPr>
          <w:rFonts w:cs="Arial"/>
        </w:rPr>
        <w:t xml:space="preserve">The </w:t>
      </w:r>
      <w:r w:rsidR="00AB72FF" w:rsidRPr="00D31DE4">
        <w:rPr>
          <w:rFonts w:cs="Arial"/>
        </w:rPr>
        <w:t xml:space="preserve">Parties agree to establish a NDIS Reserve Fund from 1 July 2019. The objectives of the Reserve Fund are to improve participant outcomes and manage </w:t>
      </w:r>
      <w:r w:rsidR="00063D8A">
        <w:rPr>
          <w:rFonts w:cs="Arial"/>
        </w:rPr>
        <w:t>S</w:t>
      </w:r>
      <w:r w:rsidR="00AB72FF" w:rsidRPr="00D31DE4">
        <w:rPr>
          <w:rFonts w:cs="Arial"/>
        </w:rPr>
        <w:t xml:space="preserve">cheme sustainability </w:t>
      </w:r>
      <w:r w:rsidR="00DF2C25" w:rsidRPr="00D31DE4">
        <w:rPr>
          <w:rFonts w:cs="Arial"/>
        </w:rPr>
        <w:t xml:space="preserve">on insurance principles </w:t>
      </w:r>
      <w:r w:rsidR="00AB72FF" w:rsidRPr="00D31DE4">
        <w:rPr>
          <w:rFonts w:cs="Arial"/>
        </w:rPr>
        <w:t xml:space="preserve">by using the Reserve Fund to </w:t>
      </w:r>
      <w:r w:rsidR="00DF2C25" w:rsidRPr="00D31DE4">
        <w:rPr>
          <w:rFonts w:cs="Arial"/>
        </w:rPr>
        <w:t xml:space="preserve">manage the lifetime risk of participant costs. </w:t>
      </w:r>
    </w:p>
    <w:p w:rsidR="00DF2C25" w:rsidRPr="00D31DE4" w:rsidRDefault="00DF2C25" w:rsidP="00D31DE4">
      <w:pPr>
        <w:pStyle w:val="ListParagraph"/>
        <w:spacing w:after="120"/>
        <w:ind w:left="360"/>
        <w:rPr>
          <w:rFonts w:cs="Arial"/>
        </w:rPr>
      </w:pPr>
    </w:p>
    <w:p w:rsidR="00DF2C25" w:rsidRPr="00EA5852" w:rsidRDefault="00FE0C0B" w:rsidP="00EA5852">
      <w:pPr>
        <w:pStyle w:val="ListParagraph"/>
        <w:numPr>
          <w:ilvl w:val="0"/>
          <w:numId w:val="2"/>
        </w:numPr>
        <w:spacing w:after="120"/>
        <w:rPr>
          <w:rFonts w:cs="Arial"/>
        </w:rPr>
      </w:pPr>
      <w:r>
        <w:rPr>
          <w:rFonts w:cs="Arial"/>
        </w:rPr>
        <w:t xml:space="preserve">The Reserve Fund will be </w:t>
      </w:r>
      <w:r w:rsidR="0094191B">
        <w:rPr>
          <w:rFonts w:cs="Arial"/>
        </w:rPr>
        <w:t>built</w:t>
      </w:r>
      <w:r>
        <w:rPr>
          <w:rFonts w:cs="Arial"/>
        </w:rPr>
        <w:t xml:space="preserve"> from accumulated cash in the Scheme. No governments are expected to make additional payments to the Reserve Fund. Actuarial and economic analysis will inform </w:t>
      </w:r>
      <w:r w:rsidR="00DF2C25">
        <w:rPr>
          <w:rFonts w:cs="Arial"/>
        </w:rPr>
        <w:t xml:space="preserve">advice to governments about </w:t>
      </w:r>
      <w:r>
        <w:rPr>
          <w:rFonts w:cs="Arial"/>
        </w:rPr>
        <w:t>the development and optimal level of the Reserve Fund.</w:t>
      </w:r>
      <w:r w:rsidR="00EA5852">
        <w:rPr>
          <w:rFonts w:cs="Arial"/>
        </w:rPr>
        <w:t xml:space="preserve"> </w:t>
      </w:r>
      <w:r w:rsidR="00DF2C25" w:rsidRPr="00EA5852">
        <w:rPr>
          <w:rFonts w:cs="Arial"/>
        </w:rPr>
        <w:t xml:space="preserve">The </w:t>
      </w:r>
      <w:r w:rsidR="00484A42">
        <w:rPr>
          <w:rFonts w:cs="Arial"/>
        </w:rPr>
        <w:t>a</w:t>
      </w:r>
      <w:r w:rsidR="00DF2C25" w:rsidRPr="00EA5852">
        <w:rPr>
          <w:rFonts w:cs="Arial"/>
        </w:rPr>
        <w:t xml:space="preserve">ctuarial and economic analysis will be peer-reviewed. </w:t>
      </w:r>
    </w:p>
    <w:p w:rsidR="00FE0C0B" w:rsidRPr="00FE0C0B" w:rsidRDefault="00FE0C0B" w:rsidP="00CA3465">
      <w:pPr>
        <w:pStyle w:val="ListParagraph"/>
        <w:rPr>
          <w:rFonts w:cs="Arial"/>
        </w:rPr>
      </w:pPr>
    </w:p>
    <w:p w:rsidR="008324E2" w:rsidRDefault="00FE0C0B" w:rsidP="00D31DE4">
      <w:pPr>
        <w:pStyle w:val="ListParagraph"/>
        <w:numPr>
          <w:ilvl w:val="0"/>
          <w:numId w:val="2"/>
        </w:numPr>
        <w:spacing w:after="120"/>
        <w:rPr>
          <w:rFonts w:cs="Arial"/>
        </w:rPr>
      </w:pPr>
      <w:r w:rsidRPr="003C305E">
        <w:rPr>
          <w:rFonts w:cs="Arial"/>
        </w:rPr>
        <w:t>The Ministerial Council will</w:t>
      </w:r>
      <w:r w:rsidR="003C305E" w:rsidRPr="003C305E">
        <w:rPr>
          <w:rFonts w:cs="Arial"/>
        </w:rPr>
        <w:t>, by March 2019,</w:t>
      </w:r>
      <w:r w:rsidRPr="003C305E">
        <w:rPr>
          <w:rFonts w:cs="Arial"/>
        </w:rPr>
        <w:t xml:space="preserve"> consider the broad policy and design parameters of the Reserve Fund, </w:t>
      </w:r>
      <w:r w:rsidR="00DF2C25" w:rsidRPr="003C305E">
        <w:rPr>
          <w:rFonts w:cs="Arial"/>
        </w:rPr>
        <w:t xml:space="preserve">including the overall purpose and use of the </w:t>
      </w:r>
      <w:r w:rsidR="003C305E" w:rsidRPr="003C305E">
        <w:rPr>
          <w:rFonts w:cs="Arial"/>
        </w:rPr>
        <w:t>R</w:t>
      </w:r>
      <w:r w:rsidR="00DF2C25" w:rsidRPr="003C305E">
        <w:rPr>
          <w:rFonts w:cs="Arial"/>
        </w:rPr>
        <w:t xml:space="preserve">eserve </w:t>
      </w:r>
      <w:r w:rsidR="003C305E" w:rsidRPr="003C305E">
        <w:rPr>
          <w:rFonts w:cs="Arial"/>
        </w:rPr>
        <w:t>F</w:t>
      </w:r>
      <w:r w:rsidR="00DF2C25" w:rsidRPr="003C305E">
        <w:rPr>
          <w:rFonts w:cs="Arial"/>
        </w:rPr>
        <w:t xml:space="preserve">und, the optimal level of reserves and </w:t>
      </w:r>
      <w:r w:rsidRPr="003C305E">
        <w:rPr>
          <w:rFonts w:cs="Arial"/>
        </w:rPr>
        <w:t>reporting requirements.</w:t>
      </w:r>
      <w:r w:rsidR="003C305E" w:rsidRPr="003C305E">
        <w:rPr>
          <w:rFonts w:cs="Arial"/>
        </w:rPr>
        <w:t xml:space="preserve"> </w:t>
      </w:r>
      <w:r w:rsidR="008324E2">
        <w:rPr>
          <w:rFonts w:cs="Arial"/>
        </w:rPr>
        <w:t xml:space="preserve">The Ministerial Council will also confirm that members commit to support the establishment of a national Reserve Fund. </w:t>
      </w:r>
      <w:r w:rsidR="003C305E" w:rsidRPr="003C305E">
        <w:rPr>
          <w:rFonts w:cs="Arial"/>
        </w:rPr>
        <w:t xml:space="preserve">Decisions by the Ministerial Council will be </w:t>
      </w:r>
      <w:r w:rsidR="003051AA">
        <w:rPr>
          <w:rFonts w:cs="Arial"/>
        </w:rPr>
        <w:t xml:space="preserve">in </w:t>
      </w:r>
      <w:r w:rsidR="003C305E" w:rsidRPr="003C305E">
        <w:rPr>
          <w:rFonts w:cs="Arial"/>
        </w:rPr>
        <w:t xml:space="preserve">accordance with its Terms of Reference. </w:t>
      </w:r>
    </w:p>
    <w:p w:rsidR="00DF6864" w:rsidRPr="00C76630" w:rsidRDefault="00DF6864" w:rsidP="00CA3465">
      <w:pPr>
        <w:pStyle w:val="Heading2"/>
      </w:pPr>
      <w:r w:rsidRPr="00C76630">
        <w:t>Transitional Arrangements</w:t>
      </w:r>
    </w:p>
    <w:p w:rsidR="00594573" w:rsidRDefault="00594573" w:rsidP="00CA3465">
      <w:pPr>
        <w:pStyle w:val="ListParagraph"/>
        <w:numPr>
          <w:ilvl w:val="0"/>
          <w:numId w:val="2"/>
        </w:numPr>
        <w:spacing w:after="120"/>
        <w:rPr>
          <w:rFonts w:cs="Arial"/>
        </w:rPr>
      </w:pPr>
      <w:r>
        <w:rPr>
          <w:rFonts w:cs="Arial"/>
        </w:rPr>
        <w:t xml:space="preserve">The Parties agree that </w:t>
      </w:r>
      <w:r w:rsidR="00266397">
        <w:rPr>
          <w:rFonts w:cs="Arial"/>
        </w:rPr>
        <w:t xml:space="preserve">the </w:t>
      </w:r>
      <w:r w:rsidR="00063D8A">
        <w:rPr>
          <w:rFonts w:cs="Arial"/>
        </w:rPr>
        <w:t>ACT</w:t>
      </w:r>
      <w:r>
        <w:rPr>
          <w:rFonts w:cs="Arial"/>
        </w:rPr>
        <w:t>’s contribution to the NDIS may be temporarily adjusted in accordance with Schedule B of this Agreement.</w:t>
      </w:r>
    </w:p>
    <w:p w:rsidR="009C4BE8" w:rsidRPr="000C317C" w:rsidRDefault="009C4BE8" w:rsidP="00CA3465">
      <w:pPr>
        <w:pStyle w:val="Heading1"/>
      </w:pPr>
      <w:r w:rsidRPr="000C317C">
        <w:t xml:space="preserve">Part </w:t>
      </w:r>
      <w:r w:rsidR="00FE0C0B">
        <w:t>9</w:t>
      </w:r>
      <w:r w:rsidRPr="000C317C">
        <w:t xml:space="preserve"> – </w:t>
      </w:r>
      <w:r w:rsidR="00FE0C0B">
        <w:t>Reviews and variations</w:t>
      </w:r>
    </w:p>
    <w:p w:rsidR="000C317C" w:rsidRDefault="000C317C" w:rsidP="00CA3465">
      <w:pPr>
        <w:pStyle w:val="Heading2"/>
      </w:pPr>
      <w:r>
        <w:t>Review of the operation of the Agreement</w:t>
      </w:r>
    </w:p>
    <w:p w:rsidR="001102B7" w:rsidRPr="00CA7D12" w:rsidRDefault="001102B7" w:rsidP="00CA3465">
      <w:pPr>
        <w:pStyle w:val="ListParagraph"/>
        <w:numPr>
          <w:ilvl w:val="0"/>
          <w:numId w:val="2"/>
        </w:numPr>
      </w:pPr>
      <w:r>
        <w:t>The</w:t>
      </w:r>
      <w:r w:rsidR="00990B90">
        <w:t xml:space="preserve"> Parties agree </w:t>
      </w:r>
      <w:r w:rsidR="00610EEA">
        <w:t>to</w:t>
      </w:r>
      <w:r w:rsidRPr="001102B7">
        <w:rPr>
          <w:rFonts w:cs="Arial"/>
        </w:rPr>
        <w:t xml:space="preserve"> commission a review </w:t>
      </w:r>
      <w:r w:rsidR="00EA1234">
        <w:rPr>
          <w:rFonts w:cs="Arial"/>
        </w:rPr>
        <w:t>no later than</w:t>
      </w:r>
      <w:r w:rsidR="00DB6204">
        <w:rPr>
          <w:rFonts w:cs="Arial"/>
        </w:rPr>
        <w:t xml:space="preserve"> the end of</w:t>
      </w:r>
      <w:r w:rsidRPr="001102B7">
        <w:rPr>
          <w:rFonts w:cs="Arial"/>
        </w:rPr>
        <w:t xml:space="preserve"> 2023 that will assess the operation of this Agreement.</w:t>
      </w:r>
    </w:p>
    <w:p w:rsidR="00CA7D12" w:rsidRPr="00CA7D12" w:rsidRDefault="00CA7D12" w:rsidP="00CA3465">
      <w:pPr>
        <w:pStyle w:val="ListParagraph"/>
      </w:pPr>
    </w:p>
    <w:p w:rsidR="00CE2FA5" w:rsidRDefault="001102B7" w:rsidP="00CA3465">
      <w:pPr>
        <w:pStyle w:val="ListParagraph"/>
        <w:numPr>
          <w:ilvl w:val="0"/>
          <w:numId w:val="2"/>
        </w:numPr>
      </w:pPr>
      <w:r>
        <w:t xml:space="preserve">The review of </w:t>
      </w:r>
      <w:r w:rsidR="00310DE9">
        <w:t xml:space="preserve">the operation of this </w:t>
      </w:r>
      <w:r>
        <w:t xml:space="preserve">Agreement </w:t>
      </w:r>
      <w:r w:rsidR="00EA695B">
        <w:t xml:space="preserve">may </w:t>
      </w:r>
      <w:r>
        <w:t>take into account outcomes of the legislative review of the NDIS Act, to be commissioned by the Ministerial Council in or after 2021.</w:t>
      </w:r>
      <w:r w:rsidR="009A64E4" w:rsidRPr="009A64E4">
        <w:t xml:space="preserve"> </w:t>
      </w:r>
    </w:p>
    <w:p w:rsidR="00CE2FA5" w:rsidRPr="004F515D" w:rsidRDefault="00CE2FA5" w:rsidP="00CA3465">
      <w:pPr>
        <w:pStyle w:val="Heading2"/>
      </w:pPr>
      <w:r>
        <w:t xml:space="preserve">Reviews of </w:t>
      </w:r>
      <w:r w:rsidR="00FE0C0B">
        <w:t xml:space="preserve">NDIS </w:t>
      </w:r>
      <w:r>
        <w:t>Costs</w:t>
      </w:r>
    </w:p>
    <w:p w:rsidR="00CE2FA5" w:rsidRDefault="00CE2FA5" w:rsidP="00CA3465">
      <w:pPr>
        <w:pStyle w:val="ListParagraph"/>
        <w:numPr>
          <w:ilvl w:val="0"/>
          <w:numId w:val="2"/>
        </w:numPr>
      </w:pPr>
      <w:r>
        <w:t xml:space="preserve">The Parties agree to the Ministerial Council separately commissioning an independent review of </w:t>
      </w:r>
      <w:r w:rsidR="00FE0C0B">
        <w:t xml:space="preserve">NDIS </w:t>
      </w:r>
      <w:r>
        <w:t>costs in 2023</w:t>
      </w:r>
      <w:r w:rsidR="003F1296">
        <w:t xml:space="preserve"> and 2028 and</w:t>
      </w:r>
      <w:r w:rsidR="00E87815">
        <w:t>,</w:t>
      </w:r>
      <w:r w:rsidR="003F1296">
        <w:t xml:space="preserve"> thereafter, as commissioned by the Ministerial Council.</w:t>
      </w:r>
      <w:r>
        <w:t xml:space="preserve"> </w:t>
      </w:r>
    </w:p>
    <w:p w:rsidR="00053EEA" w:rsidRDefault="00053EEA" w:rsidP="00CA3465">
      <w:pPr>
        <w:pStyle w:val="ListParagraph"/>
        <w:ind w:left="360"/>
      </w:pPr>
    </w:p>
    <w:p w:rsidR="0017059B" w:rsidRPr="00053EEA" w:rsidRDefault="0017059B" w:rsidP="00CA3465">
      <w:pPr>
        <w:pStyle w:val="ListParagraph"/>
        <w:numPr>
          <w:ilvl w:val="0"/>
          <w:numId w:val="2"/>
        </w:numPr>
      </w:pPr>
      <w:r w:rsidRPr="00053EEA">
        <w:t xml:space="preserve">The reviews should </w:t>
      </w:r>
      <w:r w:rsidR="00FE0C0B">
        <w:t>examine</w:t>
      </w:r>
      <w:r w:rsidRPr="00053EEA">
        <w:t xml:space="preserve"> the following issues:</w:t>
      </w:r>
    </w:p>
    <w:p w:rsidR="0017059B" w:rsidRPr="00053EEA" w:rsidRDefault="00CA3465" w:rsidP="00CA3465">
      <w:pPr>
        <w:pStyle w:val="ListParagraph"/>
        <w:numPr>
          <w:ilvl w:val="1"/>
          <w:numId w:val="2"/>
        </w:numPr>
      </w:pPr>
      <w:r>
        <w:t>s</w:t>
      </w:r>
      <w:r w:rsidR="0017059B" w:rsidRPr="00053EEA">
        <w:t>ustainability of</w:t>
      </w:r>
      <w:r w:rsidR="00FE0C0B">
        <w:t xml:space="preserve"> the NDIS, including </w:t>
      </w:r>
      <w:r w:rsidR="00DB6204">
        <w:t xml:space="preserve">costs and </w:t>
      </w:r>
      <w:r w:rsidR="00FE0C0B">
        <w:t xml:space="preserve">achievement of </w:t>
      </w:r>
      <w:r w:rsidR="00DB6204">
        <w:t xml:space="preserve">participant </w:t>
      </w:r>
      <w:r w:rsidR="00FE0C0B">
        <w:t>outcomes and</w:t>
      </w:r>
      <w:r w:rsidR="00DB6204">
        <w:t xml:space="preserve"> the effectiveness of ILC</w:t>
      </w:r>
      <w:r w:rsidR="0017059B" w:rsidRPr="00053EEA">
        <w:t>;</w:t>
      </w:r>
    </w:p>
    <w:p w:rsidR="0017059B" w:rsidRPr="00053EEA" w:rsidRDefault="00CA3465" w:rsidP="00CA3465">
      <w:pPr>
        <w:pStyle w:val="ListParagraph"/>
        <w:numPr>
          <w:ilvl w:val="1"/>
          <w:numId w:val="2"/>
        </w:numPr>
      </w:pPr>
      <w:r>
        <w:t>c</w:t>
      </w:r>
      <w:r w:rsidR="0017059B" w:rsidRPr="00053EEA">
        <w:t>ost pressures</w:t>
      </w:r>
      <w:r w:rsidR="00053EEA">
        <w:t xml:space="preserve">, </w:t>
      </w:r>
      <w:r w:rsidR="0017059B" w:rsidRPr="00053EEA">
        <w:t>including wages pressures;</w:t>
      </w:r>
    </w:p>
    <w:p w:rsidR="00101F3A" w:rsidRDefault="00101F3A" w:rsidP="00101F3A">
      <w:pPr>
        <w:pStyle w:val="ListParagraph"/>
        <w:numPr>
          <w:ilvl w:val="1"/>
          <w:numId w:val="2"/>
        </w:numPr>
      </w:pPr>
      <w:r>
        <w:t>the NDIA’s operational costs;</w:t>
      </w:r>
    </w:p>
    <w:p w:rsidR="0017059B" w:rsidRDefault="00CA3465" w:rsidP="00CA3465">
      <w:pPr>
        <w:pStyle w:val="ListParagraph"/>
        <w:numPr>
          <w:ilvl w:val="1"/>
          <w:numId w:val="2"/>
        </w:numPr>
      </w:pPr>
      <w:r>
        <w:t>e</w:t>
      </w:r>
      <w:r w:rsidR="0017059B" w:rsidRPr="00053EEA">
        <w:t>fficiencies</w:t>
      </w:r>
      <w:r w:rsidR="00053EEA">
        <w:t xml:space="preserve"> </w:t>
      </w:r>
      <w:r w:rsidR="0017059B" w:rsidRPr="00053EEA">
        <w:t xml:space="preserve">within the </w:t>
      </w:r>
      <w:r w:rsidR="00053EEA">
        <w:t>S</w:t>
      </w:r>
      <w:r w:rsidR="0017059B" w:rsidRPr="00053EEA">
        <w:t>cheme;</w:t>
      </w:r>
    </w:p>
    <w:p w:rsidR="00053EEA" w:rsidRDefault="00CA3465" w:rsidP="00CA3465">
      <w:pPr>
        <w:pStyle w:val="ListParagraph"/>
        <w:numPr>
          <w:ilvl w:val="1"/>
          <w:numId w:val="2"/>
        </w:numPr>
      </w:pPr>
      <w:r>
        <w:t>w</w:t>
      </w:r>
      <w:r w:rsidR="00053EEA">
        <w:t xml:space="preserve">hether there has been any </w:t>
      </w:r>
      <w:r w:rsidR="00DB6204">
        <w:t xml:space="preserve">service and financial </w:t>
      </w:r>
      <w:r w:rsidR="00053EEA">
        <w:t>impact</w:t>
      </w:r>
      <w:r w:rsidR="00DB6204">
        <w:t>, positive or negative,</w:t>
      </w:r>
      <w:r w:rsidR="00053EEA">
        <w:t xml:space="preserve"> on other service systems; and</w:t>
      </w:r>
    </w:p>
    <w:p w:rsidR="00C22E77" w:rsidRDefault="00D31DE4" w:rsidP="00D31DE4">
      <w:pPr>
        <w:pStyle w:val="ListParagraph"/>
        <w:numPr>
          <w:ilvl w:val="1"/>
          <w:numId w:val="2"/>
        </w:numPr>
      </w:pPr>
      <w:r>
        <w:t>the most appropriate levers to manage financial risks and any cost pressures.</w:t>
      </w:r>
    </w:p>
    <w:p w:rsidR="00053EEA" w:rsidRDefault="00053EEA" w:rsidP="00C22E77">
      <w:pPr>
        <w:pStyle w:val="ListParagraph"/>
        <w:ind w:left="1080"/>
      </w:pPr>
    </w:p>
    <w:p w:rsidR="00CE2FA5" w:rsidRDefault="00053EEA" w:rsidP="00CA1632">
      <w:pPr>
        <w:pStyle w:val="ListParagraph"/>
        <w:numPr>
          <w:ilvl w:val="0"/>
          <w:numId w:val="2"/>
        </w:numPr>
      </w:pPr>
      <w:r>
        <w:t>Each review should also address any additional issues relevant at the time of the review.</w:t>
      </w:r>
      <w:r w:rsidR="00FE0C0B">
        <w:t xml:space="preserve"> </w:t>
      </w:r>
    </w:p>
    <w:p w:rsidR="00DB6204" w:rsidRDefault="00DB6204" w:rsidP="00EA5852">
      <w:pPr>
        <w:pStyle w:val="ListParagraph"/>
        <w:ind w:left="360"/>
      </w:pPr>
    </w:p>
    <w:p w:rsidR="00DB6204" w:rsidRDefault="00DB6204" w:rsidP="00CA1632">
      <w:pPr>
        <w:pStyle w:val="ListParagraph"/>
        <w:numPr>
          <w:ilvl w:val="0"/>
          <w:numId w:val="2"/>
        </w:numPr>
      </w:pPr>
      <w:r>
        <w:t>The</w:t>
      </w:r>
      <w:r w:rsidR="00D31DE4">
        <w:t xml:space="preserve"> Parties commit to consider the outcomes of the </w:t>
      </w:r>
      <w:r w:rsidR="00812B5B">
        <w:t>r</w:t>
      </w:r>
      <w:r w:rsidR="00D31DE4">
        <w:t>eview</w:t>
      </w:r>
      <w:r w:rsidR="00812B5B">
        <w:t>s</w:t>
      </w:r>
      <w:r w:rsidR="00D31DE4">
        <w:t xml:space="preserve"> in respect of this Agreement.</w:t>
      </w:r>
      <w:r>
        <w:t xml:space="preserve"> </w:t>
      </w:r>
    </w:p>
    <w:p w:rsidR="00DB6204" w:rsidRDefault="00DB6204" w:rsidP="00EA5852">
      <w:pPr>
        <w:pStyle w:val="ListParagraph"/>
      </w:pPr>
    </w:p>
    <w:p w:rsidR="00DB6204" w:rsidRDefault="00DB6204" w:rsidP="00CA1632">
      <w:pPr>
        <w:pStyle w:val="ListParagraph"/>
        <w:numPr>
          <w:ilvl w:val="0"/>
          <w:numId w:val="2"/>
        </w:numPr>
      </w:pPr>
      <w:r>
        <w:t>The outcomes of the review</w:t>
      </w:r>
      <w:r w:rsidR="00812B5B">
        <w:t>s</w:t>
      </w:r>
      <w:r>
        <w:t xml:space="preserve"> will also be considered by the Ministerial Council and reported to COAG. </w:t>
      </w:r>
    </w:p>
    <w:p w:rsidR="004F515D" w:rsidRDefault="000C317C" w:rsidP="00CA3465">
      <w:pPr>
        <w:pStyle w:val="Heading2"/>
      </w:pPr>
      <w:r>
        <w:t>Variation to the Agreement</w:t>
      </w:r>
    </w:p>
    <w:p w:rsidR="00E24201" w:rsidRDefault="00E24201" w:rsidP="00CA3465">
      <w:pPr>
        <w:pStyle w:val="ListParagraph"/>
        <w:numPr>
          <w:ilvl w:val="0"/>
          <w:numId w:val="2"/>
        </w:numPr>
      </w:pPr>
      <w:r>
        <w:t xml:space="preserve">This Agreement and Schedule A to this Agreement may only be amended with the agreement of relevant First Ministers. This will include an amendment to Schedule A following reallocation of </w:t>
      </w:r>
      <w:r w:rsidR="00266397">
        <w:t xml:space="preserve">the </w:t>
      </w:r>
      <w:r w:rsidR="00063D8A">
        <w:t>ACT</w:t>
      </w:r>
      <w:r w:rsidR="006C492F">
        <w:t>’s</w:t>
      </w:r>
      <w:r>
        <w:t xml:space="preserve"> contributions in 2023 and every five years thereafter. </w:t>
      </w:r>
    </w:p>
    <w:p w:rsidR="00E24201" w:rsidRDefault="00E24201" w:rsidP="00CA3465">
      <w:pPr>
        <w:pStyle w:val="ListParagraph"/>
        <w:ind w:left="360"/>
      </w:pPr>
    </w:p>
    <w:p w:rsidR="00407B36" w:rsidRDefault="009A64E4" w:rsidP="00407B36">
      <w:pPr>
        <w:pStyle w:val="ListParagraph"/>
        <w:numPr>
          <w:ilvl w:val="0"/>
          <w:numId w:val="2"/>
        </w:numPr>
      </w:pPr>
      <w:r>
        <w:t>Schedule</w:t>
      </w:r>
      <w:r w:rsidR="00E24201">
        <w:t xml:space="preserve"> B</w:t>
      </w:r>
      <w:r>
        <w:t xml:space="preserve"> to this Agreement </w:t>
      </w:r>
      <w:r w:rsidRPr="005042B5">
        <w:t xml:space="preserve">may be amended </w:t>
      </w:r>
      <w:r>
        <w:t xml:space="preserve">or revoked, and new Schedules added, </w:t>
      </w:r>
      <w:r w:rsidRPr="005042B5">
        <w:t>with the agreement of the</w:t>
      </w:r>
      <w:r w:rsidR="005933FA">
        <w:t xml:space="preserve"> Commonwealth Minister</w:t>
      </w:r>
      <w:r w:rsidRPr="005042B5">
        <w:t xml:space="preserve"> </w:t>
      </w:r>
      <w:r w:rsidR="005933FA">
        <w:t xml:space="preserve">and the </w:t>
      </w:r>
      <w:r w:rsidR="00063D8A">
        <w:t>ACT</w:t>
      </w:r>
      <w:r w:rsidR="005933FA">
        <w:t xml:space="preserve"> </w:t>
      </w:r>
      <w:r w:rsidR="00560795">
        <w:t>F</w:t>
      </w:r>
      <w:r w:rsidRPr="005042B5">
        <w:t>irst Minister</w:t>
      </w:r>
      <w:r>
        <w:t xml:space="preserve"> or, where delegated, the relevant</w:t>
      </w:r>
      <w:r w:rsidR="005933FA">
        <w:t xml:space="preserve"> </w:t>
      </w:r>
      <w:r w:rsidR="00063D8A">
        <w:t>ACT</w:t>
      </w:r>
      <w:r>
        <w:t xml:space="preserve"> Minister</w:t>
      </w:r>
      <w:r w:rsidRPr="005042B5">
        <w:t>.</w:t>
      </w:r>
    </w:p>
    <w:p w:rsidR="009C4BE8" w:rsidRPr="00F83E07" w:rsidRDefault="00896AC1" w:rsidP="00CA3465">
      <w:pPr>
        <w:pStyle w:val="Heading1"/>
      </w:pPr>
      <w:r w:rsidRPr="00F83E07">
        <w:t xml:space="preserve">Part </w:t>
      </w:r>
      <w:r w:rsidR="000C317C">
        <w:t>1</w:t>
      </w:r>
      <w:r w:rsidR="00E24201">
        <w:t>0</w:t>
      </w:r>
      <w:r w:rsidRPr="00F83E07">
        <w:t xml:space="preserve"> – </w:t>
      </w:r>
      <w:r w:rsidR="009C4BE8" w:rsidRPr="00F83E07">
        <w:t>Process for Resolution</w:t>
      </w:r>
      <w:r w:rsidR="00A06FA4">
        <w:t xml:space="preserve"> of Dispute</w:t>
      </w:r>
      <w:r w:rsidR="0014156E">
        <w:t>s</w:t>
      </w:r>
      <w:r w:rsidR="00A06FA4">
        <w:t xml:space="preserve"> under this Agreement</w:t>
      </w:r>
    </w:p>
    <w:p w:rsidR="009C4BE8" w:rsidRPr="00802CD0" w:rsidRDefault="009C4BE8" w:rsidP="00CA3465">
      <w:pPr>
        <w:pStyle w:val="ListParagraph"/>
        <w:numPr>
          <w:ilvl w:val="0"/>
          <w:numId w:val="2"/>
        </w:numPr>
        <w:spacing w:after="120"/>
      </w:pPr>
      <w:r w:rsidRPr="00802CD0">
        <w:t xml:space="preserve">Any </w:t>
      </w:r>
      <w:r w:rsidR="007132F8">
        <w:t>P</w:t>
      </w:r>
      <w:r w:rsidRPr="00802CD0">
        <w:t xml:space="preserve">arty may give notice to </w:t>
      </w:r>
      <w:r w:rsidR="005407F9">
        <w:t xml:space="preserve">the </w:t>
      </w:r>
      <w:r w:rsidRPr="00802CD0">
        <w:t xml:space="preserve">other </w:t>
      </w:r>
      <w:r w:rsidR="007132F8">
        <w:t>P</w:t>
      </w:r>
      <w:r w:rsidRPr="00802CD0">
        <w:t>art</w:t>
      </w:r>
      <w:r w:rsidR="005407F9">
        <w:t>y</w:t>
      </w:r>
      <w:r w:rsidRPr="00802CD0">
        <w:t xml:space="preserve"> of a dispute under this Agreement.</w:t>
      </w:r>
    </w:p>
    <w:p w:rsidR="00802CD0" w:rsidRPr="0049224F" w:rsidRDefault="00802CD0" w:rsidP="00CA3465">
      <w:pPr>
        <w:pStyle w:val="ListParagraph"/>
        <w:spacing w:after="120"/>
        <w:rPr>
          <w:rFonts w:cs="Arial"/>
        </w:rPr>
      </w:pPr>
    </w:p>
    <w:p w:rsidR="00B44B54" w:rsidRDefault="009C4BE8" w:rsidP="00CA3465">
      <w:pPr>
        <w:pStyle w:val="ListParagraph"/>
        <w:numPr>
          <w:ilvl w:val="0"/>
          <w:numId w:val="2"/>
        </w:numPr>
        <w:spacing w:after="120"/>
        <w:rPr>
          <w:rFonts w:cs="Arial"/>
        </w:rPr>
      </w:pPr>
      <w:r w:rsidRPr="0049224F">
        <w:rPr>
          <w:rFonts w:cs="Arial"/>
        </w:rPr>
        <w:t xml:space="preserve">Officials of relevant </w:t>
      </w:r>
      <w:r w:rsidR="007132F8">
        <w:rPr>
          <w:rFonts w:cs="Arial"/>
        </w:rPr>
        <w:t>P</w:t>
      </w:r>
      <w:r w:rsidRPr="0049224F">
        <w:rPr>
          <w:rFonts w:cs="Arial"/>
        </w:rPr>
        <w:t xml:space="preserve">arties will attempt to resolve any dispute </w:t>
      </w:r>
      <w:r>
        <w:rPr>
          <w:rFonts w:cs="Arial"/>
        </w:rPr>
        <w:t xml:space="preserve">bilaterally </w:t>
      </w:r>
      <w:r w:rsidRPr="0049224F">
        <w:rPr>
          <w:rFonts w:cs="Arial"/>
        </w:rPr>
        <w:t>in the first instance,</w:t>
      </w:r>
      <w:r>
        <w:rPr>
          <w:rFonts w:cs="Arial"/>
        </w:rPr>
        <w:t xml:space="preserve"> then if not resolved, </w:t>
      </w:r>
      <w:r w:rsidR="00B44B54">
        <w:rPr>
          <w:rFonts w:cs="Arial"/>
        </w:rPr>
        <w:t xml:space="preserve">escalate through the relevant Ministers and First Ministers. </w:t>
      </w:r>
    </w:p>
    <w:p w:rsidR="00B44B54" w:rsidRPr="00B44B54" w:rsidRDefault="00B44B54" w:rsidP="00CA3465">
      <w:pPr>
        <w:pStyle w:val="ListParagraph"/>
        <w:rPr>
          <w:rFonts w:cs="Arial"/>
        </w:rPr>
      </w:pPr>
    </w:p>
    <w:p w:rsidR="009C4BE8" w:rsidRDefault="00B44B54" w:rsidP="00CA3465">
      <w:pPr>
        <w:pStyle w:val="ListParagraph"/>
        <w:numPr>
          <w:ilvl w:val="0"/>
          <w:numId w:val="2"/>
        </w:numPr>
        <w:spacing w:after="120"/>
        <w:rPr>
          <w:rFonts w:cs="Arial"/>
        </w:rPr>
      </w:pPr>
      <w:r>
        <w:rPr>
          <w:rFonts w:cs="Arial"/>
        </w:rPr>
        <w:t>If the dispute relates to a common multilateral provision of the Agreement,</w:t>
      </w:r>
      <w:r w:rsidR="000F155A">
        <w:rPr>
          <w:rFonts w:cs="Arial"/>
        </w:rPr>
        <w:t xml:space="preserve"> and </w:t>
      </w:r>
      <w:r w:rsidR="00A55829">
        <w:rPr>
          <w:rFonts w:cs="Arial"/>
        </w:rPr>
        <w:t xml:space="preserve">the </w:t>
      </w:r>
      <w:r w:rsidR="00063D8A">
        <w:rPr>
          <w:rFonts w:cs="Arial"/>
        </w:rPr>
        <w:t>ACT</w:t>
      </w:r>
      <w:r w:rsidR="000F155A">
        <w:rPr>
          <w:rFonts w:cs="Arial"/>
        </w:rPr>
        <w:t xml:space="preserve"> and the Commonwealth agree,</w:t>
      </w:r>
      <w:r>
        <w:rPr>
          <w:rFonts w:cs="Arial"/>
        </w:rPr>
        <w:t xml:space="preserve"> it could also be escalated </w:t>
      </w:r>
      <w:r w:rsidR="009C4BE8">
        <w:rPr>
          <w:rFonts w:cs="Arial"/>
        </w:rPr>
        <w:t xml:space="preserve">through </w:t>
      </w:r>
      <w:r w:rsidR="009C4BE8" w:rsidRPr="0049224F">
        <w:rPr>
          <w:rFonts w:cs="Arial"/>
        </w:rPr>
        <w:t>relevant multilateral officials groups</w:t>
      </w:r>
      <w:r>
        <w:rPr>
          <w:rFonts w:cs="Arial"/>
        </w:rPr>
        <w:t>, and if necessary, the Ministerial Council and COAG</w:t>
      </w:r>
      <w:r w:rsidR="00A20B65">
        <w:rPr>
          <w:rFonts w:cs="Arial"/>
        </w:rPr>
        <w:t>.</w:t>
      </w:r>
    </w:p>
    <w:p w:rsidR="00802CD0" w:rsidRPr="00802CD0" w:rsidRDefault="00802CD0" w:rsidP="00CA3465">
      <w:pPr>
        <w:pStyle w:val="ListParagraph"/>
        <w:spacing w:after="120"/>
        <w:rPr>
          <w:rFonts w:cs="Arial"/>
        </w:rPr>
      </w:pPr>
    </w:p>
    <w:p w:rsidR="00DC29AA" w:rsidRDefault="00DC29AA">
      <w:pPr>
        <w:rPr>
          <w:rFonts w:cs="Arial"/>
        </w:rPr>
      </w:pPr>
      <w:r>
        <w:rPr>
          <w:rFonts w:cs="Arial"/>
        </w:rPr>
        <w:br w:type="page"/>
      </w:r>
    </w:p>
    <w:p w:rsidR="00DC29AA" w:rsidRPr="00911552" w:rsidRDefault="00DC29AA" w:rsidP="00DC29AA">
      <w:pPr>
        <w:spacing w:after="240" w:line="260" w:lineRule="exact"/>
        <w:jc w:val="both"/>
        <w:rPr>
          <w:rFonts w:ascii="Corbel" w:eastAsia="Times New Roman" w:hAnsi="Corbel" w:cs="Times New Roman"/>
          <w:color w:val="000000"/>
          <w:sz w:val="23"/>
          <w:szCs w:val="20"/>
          <w:lang w:val="en-GB" w:eastAsia="en-AU"/>
        </w:rPr>
      </w:pPr>
      <w:r w:rsidRPr="00911552">
        <w:rPr>
          <w:rFonts w:ascii="Corbel" w:eastAsia="Times New Roman" w:hAnsi="Corbel" w:cs="Times New Roman"/>
          <w:color w:val="000000"/>
          <w:sz w:val="23"/>
          <w:szCs w:val="20"/>
          <w:lang w:val="en-GB" w:eastAsia="en-AU"/>
        </w:rPr>
        <w:t xml:space="preserve">The </w:t>
      </w:r>
      <w:r w:rsidRPr="00911552">
        <w:rPr>
          <w:rFonts w:ascii="Corbel" w:eastAsia="Times New Roman" w:hAnsi="Corbel" w:cs="Times New Roman"/>
          <w:color w:val="000000"/>
          <w:sz w:val="24"/>
          <w:szCs w:val="24"/>
          <w:lang w:eastAsia="en-AU"/>
        </w:rPr>
        <w:t>Parties</w:t>
      </w:r>
      <w:r w:rsidRPr="00911552">
        <w:rPr>
          <w:rFonts w:ascii="Corbel" w:eastAsia="Times New Roman" w:hAnsi="Corbel" w:cs="Times New Roman"/>
          <w:color w:val="000000"/>
          <w:sz w:val="23"/>
          <w:szCs w:val="20"/>
          <w:lang w:val="en-GB" w:eastAsia="en-AU"/>
        </w:rPr>
        <w:t xml:space="preserve"> have confirmed their commitment to this agreement as follows:</w:t>
      </w:r>
    </w:p>
    <w:tbl>
      <w:tblPr>
        <w:tblW w:w="5000" w:type="pct"/>
        <w:jc w:val="center"/>
        <w:tblLayout w:type="fixed"/>
        <w:tblLook w:val="01E0" w:firstRow="1" w:lastRow="1" w:firstColumn="1" w:lastColumn="1" w:noHBand="0" w:noVBand="0"/>
      </w:tblPr>
      <w:tblGrid>
        <w:gridCol w:w="4376"/>
        <w:gridCol w:w="274"/>
        <w:gridCol w:w="4376"/>
      </w:tblGrid>
      <w:tr w:rsidR="00DC29AA" w:rsidTr="00B95A34">
        <w:trPr>
          <w:cantSplit/>
          <w:jc w:val="center"/>
        </w:trPr>
        <w:tc>
          <w:tcPr>
            <w:tcW w:w="5000" w:type="pct"/>
            <w:gridSpan w:val="3"/>
            <w:hideMark/>
          </w:tcPr>
          <w:p w:rsidR="00DC29AA" w:rsidRDefault="00DC29AA" w:rsidP="00B95A34">
            <w:pPr>
              <w:pStyle w:val="Signed"/>
            </w:pPr>
            <w:r>
              <w:rPr>
                <w:rStyle w:val="SignedBold"/>
                <w:rFonts w:eastAsiaTheme="majorEastAsia"/>
              </w:rPr>
              <w:t>Signed</w:t>
            </w:r>
            <w:r>
              <w:t xml:space="preserve"> for and on behalf of the Commonwealth of Australia by</w:t>
            </w:r>
          </w:p>
          <w:p w:rsidR="00DC29AA" w:rsidRDefault="00DC29AA" w:rsidP="00B95A34">
            <w:pPr>
              <w:pStyle w:val="Signed"/>
            </w:pPr>
          </w:p>
          <w:p w:rsidR="00DC29AA" w:rsidRDefault="00DC29AA" w:rsidP="00B95A34">
            <w:pPr>
              <w:pStyle w:val="LineForSignature"/>
            </w:pPr>
            <w:r>
              <w:tab/>
            </w:r>
          </w:p>
          <w:p w:rsidR="00DC29AA" w:rsidRDefault="00DC29AA" w:rsidP="00B95A34">
            <w:pPr>
              <w:pStyle w:val="SingleParagraph"/>
              <w:rPr>
                <w:rStyle w:val="Bold"/>
                <w:rFonts w:eastAsiaTheme="majorEastAsia"/>
              </w:rPr>
            </w:pPr>
            <w:r>
              <w:rPr>
                <w:rStyle w:val="Bold"/>
                <w:rFonts w:eastAsiaTheme="majorEastAsia"/>
              </w:rPr>
              <w:t>The Honourable Scott Morrison MP</w:t>
            </w:r>
          </w:p>
          <w:p w:rsidR="00DC29AA" w:rsidRDefault="00DC29AA" w:rsidP="00B95A34">
            <w:pPr>
              <w:pStyle w:val="Position"/>
              <w:rPr>
                <w:lang w:val="en-GB"/>
              </w:rPr>
            </w:pPr>
            <w:r>
              <w:rPr>
                <w:lang w:val="en-GB"/>
              </w:rPr>
              <w:t xml:space="preserve">Prime Minister </w:t>
            </w:r>
          </w:p>
          <w:p w:rsidR="00DC29AA" w:rsidRDefault="00DC29AA" w:rsidP="00B95A34">
            <w:pPr>
              <w:pStyle w:val="SingleParagraph"/>
              <w:tabs>
                <w:tab w:val="num" w:pos="1134"/>
              </w:tabs>
              <w:spacing w:after="240"/>
              <w:ind w:left="1134" w:hanging="567"/>
              <w:jc w:val="left"/>
              <w:rPr>
                <w:rFonts w:ascii="Book Antiqua" w:hAnsi="Book Antiqua"/>
                <w:lang w:val="en-GB"/>
              </w:rPr>
            </w:pPr>
            <w:r>
              <w:rPr>
                <w:lang w:val="en-GB"/>
              </w:rPr>
              <w:t xml:space="preserve">           2019</w:t>
            </w:r>
          </w:p>
        </w:tc>
      </w:tr>
      <w:tr w:rsidR="00DC29AA" w:rsidTr="00B95A34">
        <w:trPr>
          <w:cantSplit/>
          <w:jc w:val="center"/>
        </w:trPr>
        <w:tc>
          <w:tcPr>
            <w:tcW w:w="2424" w:type="pct"/>
          </w:tcPr>
          <w:p w:rsidR="00DC29AA" w:rsidRDefault="00DC29AA" w:rsidP="00B95A34">
            <w:pPr>
              <w:pStyle w:val="SingleParagraph"/>
              <w:rPr>
                <w:rFonts w:ascii="Book Antiqua" w:hAnsi="Book Antiqua"/>
                <w:lang w:val="en-GB"/>
              </w:rPr>
            </w:pPr>
          </w:p>
        </w:tc>
        <w:tc>
          <w:tcPr>
            <w:tcW w:w="152" w:type="pct"/>
            <w:tcMar>
              <w:top w:w="0" w:type="dxa"/>
              <w:left w:w="0" w:type="dxa"/>
              <w:bottom w:w="0" w:type="dxa"/>
              <w:right w:w="0" w:type="dxa"/>
            </w:tcMar>
          </w:tcPr>
          <w:p w:rsidR="00DC29AA" w:rsidRDefault="00DC29AA" w:rsidP="00B95A34">
            <w:pPr>
              <w:pStyle w:val="SingleParagraph"/>
              <w:rPr>
                <w:rFonts w:ascii="Book Antiqua" w:hAnsi="Book Antiqua"/>
                <w:lang w:val="en-GB"/>
              </w:rPr>
            </w:pPr>
          </w:p>
        </w:tc>
        <w:tc>
          <w:tcPr>
            <w:tcW w:w="2424" w:type="pct"/>
          </w:tcPr>
          <w:p w:rsidR="00DC29AA" w:rsidRDefault="00DC29AA" w:rsidP="00B95A34">
            <w:pPr>
              <w:pStyle w:val="SingleParagraph"/>
              <w:rPr>
                <w:rFonts w:ascii="Book Antiqua" w:hAnsi="Book Antiqua"/>
                <w:lang w:val="en-GB"/>
              </w:rPr>
            </w:pPr>
          </w:p>
        </w:tc>
      </w:tr>
      <w:tr w:rsidR="00DC29AA" w:rsidTr="00B95A34">
        <w:trPr>
          <w:cantSplit/>
          <w:jc w:val="center"/>
        </w:trPr>
        <w:tc>
          <w:tcPr>
            <w:tcW w:w="5000" w:type="pct"/>
            <w:gridSpan w:val="3"/>
            <w:hideMark/>
          </w:tcPr>
          <w:p w:rsidR="00DC29AA" w:rsidRDefault="00DC29AA" w:rsidP="00B95A34">
            <w:pPr>
              <w:pStyle w:val="Signed"/>
              <w:jc w:val="left"/>
            </w:pPr>
            <w:r>
              <w:rPr>
                <w:rStyle w:val="SignedBold"/>
                <w:rFonts w:eastAsiaTheme="majorEastAsia"/>
              </w:rPr>
              <w:t>Signed</w:t>
            </w:r>
            <w:r>
              <w:t xml:space="preserve"> for and on behalf of the Australian Capital Territory by</w:t>
            </w:r>
          </w:p>
          <w:p w:rsidR="00DC29AA" w:rsidRDefault="00DC29AA" w:rsidP="00B95A34">
            <w:pPr>
              <w:pStyle w:val="Signed"/>
              <w:jc w:val="left"/>
            </w:pPr>
          </w:p>
          <w:p w:rsidR="00DC29AA" w:rsidRDefault="00DC29AA" w:rsidP="00B95A34">
            <w:pPr>
              <w:pStyle w:val="LineForSignature"/>
              <w:jc w:val="left"/>
            </w:pPr>
            <w:r>
              <w:tab/>
            </w:r>
          </w:p>
          <w:p w:rsidR="00DC29AA" w:rsidRDefault="00DC29AA" w:rsidP="00B95A34">
            <w:pPr>
              <w:pStyle w:val="SingleParagraph"/>
              <w:jc w:val="left"/>
              <w:rPr>
                <w:rStyle w:val="Bold"/>
                <w:rFonts w:ascii="Book Antiqua" w:eastAsiaTheme="majorEastAsia" w:hAnsi="Book Antiqua"/>
                <w:color w:val="C0C0C0"/>
                <w:lang w:val="en-GB"/>
              </w:rPr>
            </w:pPr>
            <w:r>
              <w:rPr>
                <w:rStyle w:val="Bold"/>
                <w:rFonts w:eastAsiaTheme="majorEastAsia"/>
              </w:rPr>
              <w:t>Andrew Barr MLA</w:t>
            </w:r>
          </w:p>
          <w:p w:rsidR="00DC29AA" w:rsidRDefault="00DC29AA" w:rsidP="00B95A34">
            <w:pPr>
              <w:pStyle w:val="Position"/>
              <w:jc w:val="left"/>
              <w:rPr>
                <w:lang w:val="en-GB"/>
              </w:rPr>
            </w:pPr>
            <w:r>
              <w:rPr>
                <w:lang w:val="en-GB"/>
              </w:rPr>
              <w:t>Chief Minister of the Australian Capital Territory</w:t>
            </w:r>
          </w:p>
          <w:p w:rsidR="00DC29AA" w:rsidRDefault="00DC29AA" w:rsidP="00B95A34">
            <w:pPr>
              <w:pStyle w:val="SingleParagraph"/>
              <w:tabs>
                <w:tab w:val="num" w:pos="1134"/>
              </w:tabs>
              <w:spacing w:after="240"/>
              <w:ind w:left="1134" w:hanging="567"/>
              <w:jc w:val="left"/>
              <w:rPr>
                <w:lang w:val="en-GB"/>
              </w:rPr>
            </w:pPr>
            <w:r>
              <w:rPr>
                <w:lang w:val="en-GB"/>
              </w:rPr>
              <w:t xml:space="preserve">          2019</w:t>
            </w:r>
          </w:p>
        </w:tc>
      </w:tr>
    </w:tbl>
    <w:p w:rsidR="009C4BE8" w:rsidRPr="00DC29AA" w:rsidRDefault="009C4BE8" w:rsidP="00CA3465">
      <w:pPr>
        <w:pStyle w:val="ListParagraph"/>
        <w:spacing w:after="120"/>
        <w:rPr>
          <w:rFonts w:cs="Arial"/>
          <w:sz w:val="24"/>
        </w:rPr>
      </w:pPr>
    </w:p>
    <w:p w:rsidR="00213960" w:rsidRDefault="00213960" w:rsidP="00213960">
      <w:pPr>
        <w:rPr>
          <w:rFonts w:cs="Arial"/>
          <w:b/>
          <w:sz w:val="24"/>
          <w:szCs w:val="24"/>
        </w:rPr>
      </w:pPr>
    </w:p>
    <w:p w:rsidR="00BD41E6" w:rsidRDefault="00BD41E6" w:rsidP="00CA3465">
      <w:pPr>
        <w:pStyle w:val="Title"/>
        <w:pBdr>
          <w:bottom w:val="single" w:sz="8" w:space="4" w:color="4F81BD" w:themeColor="accent1"/>
        </w:pBdr>
        <w:spacing w:after="300" w:line="276" w:lineRule="auto"/>
        <w:rPr>
          <w:rFonts w:cs="Arial"/>
          <w:color w:val="17365D" w:themeColor="text2" w:themeShade="BF"/>
          <w:kern w:val="28"/>
          <w:sz w:val="36"/>
          <w:lang w:val="en-US"/>
        </w:rPr>
        <w:sectPr w:rsidR="00BD41E6">
          <w:headerReference w:type="default" r:id="rId8"/>
          <w:footerReference w:type="default" r:id="rId9"/>
          <w:pgSz w:w="11906" w:h="16838"/>
          <w:pgMar w:top="1440" w:right="1440" w:bottom="1440" w:left="1440" w:header="708" w:footer="708" w:gutter="0"/>
          <w:cols w:space="708"/>
          <w:docGrid w:linePitch="360"/>
        </w:sectPr>
      </w:pPr>
    </w:p>
    <w:p w:rsidR="00674FC5" w:rsidRPr="00C76630" w:rsidRDefault="0016441B"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t>S</w:t>
      </w:r>
      <w:r w:rsidR="00CA7D12" w:rsidRPr="00C76630">
        <w:rPr>
          <w:rFonts w:cs="Arial"/>
          <w:color w:val="17365D" w:themeColor="text2" w:themeShade="BF"/>
          <w:kern w:val="28"/>
          <w:sz w:val="36"/>
          <w:lang w:val="en-US"/>
        </w:rPr>
        <w:t>chedule A</w:t>
      </w:r>
      <w:r w:rsidR="001D3A77" w:rsidRPr="00C76630">
        <w:rPr>
          <w:rFonts w:cs="Arial"/>
          <w:color w:val="17365D" w:themeColor="text2" w:themeShade="BF"/>
          <w:kern w:val="28"/>
          <w:sz w:val="36"/>
          <w:lang w:val="en-US"/>
        </w:rPr>
        <w:t>.</w:t>
      </w:r>
      <w:r w:rsidR="00CA7D12" w:rsidRPr="00C76630">
        <w:rPr>
          <w:rFonts w:cs="Arial"/>
          <w:color w:val="17365D" w:themeColor="text2" w:themeShade="BF"/>
          <w:kern w:val="28"/>
          <w:sz w:val="36"/>
          <w:lang w:val="en-US"/>
        </w:rPr>
        <w:t xml:space="preserve"> Financial Contributions</w:t>
      </w:r>
      <w:r w:rsidR="00027DD6" w:rsidRPr="00C76630">
        <w:rPr>
          <w:rFonts w:cs="Arial"/>
          <w:color w:val="17365D" w:themeColor="text2" w:themeShade="BF"/>
          <w:kern w:val="28"/>
          <w:sz w:val="36"/>
          <w:lang w:val="en-US"/>
        </w:rPr>
        <w:t xml:space="preserve"> </w:t>
      </w:r>
    </w:p>
    <w:p w:rsidR="00674FC5" w:rsidRPr="000C317C" w:rsidRDefault="00063D8A" w:rsidP="00CA3465">
      <w:pPr>
        <w:pStyle w:val="Heading1"/>
        <w:rPr>
          <w:rStyle w:val="BookTitle"/>
          <w:i w:val="0"/>
          <w:iCs w:val="0"/>
          <w:smallCaps w:val="0"/>
          <w:spacing w:val="0"/>
        </w:rPr>
      </w:pPr>
      <w:r>
        <w:rPr>
          <w:rStyle w:val="BookTitle"/>
          <w:i w:val="0"/>
          <w:iCs w:val="0"/>
          <w:smallCaps w:val="0"/>
          <w:spacing w:val="0"/>
        </w:rPr>
        <w:t>ACT</w:t>
      </w:r>
      <w:r w:rsidR="00AD1386">
        <w:rPr>
          <w:rStyle w:val="BookTitle"/>
          <w:i w:val="0"/>
          <w:iCs w:val="0"/>
          <w:smallCaps w:val="0"/>
          <w:spacing w:val="0"/>
        </w:rPr>
        <w:t>’s</w:t>
      </w:r>
      <w:r w:rsidR="00674FC5" w:rsidRPr="000C317C">
        <w:rPr>
          <w:rStyle w:val="BookTitle"/>
          <w:i w:val="0"/>
          <w:iCs w:val="0"/>
          <w:smallCaps w:val="0"/>
          <w:spacing w:val="0"/>
        </w:rPr>
        <w:t xml:space="preserve"> </w:t>
      </w:r>
      <w:r w:rsidR="002F553D" w:rsidRPr="000C317C">
        <w:rPr>
          <w:rStyle w:val="BookTitle"/>
          <w:i w:val="0"/>
          <w:iCs w:val="0"/>
          <w:smallCaps w:val="0"/>
          <w:spacing w:val="0"/>
        </w:rPr>
        <w:t xml:space="preserve">financial </w:t>
      </w:r>
      <w:r w:rsidR="00674FC5" w:rsidRPr="000C317C">
        <w:rPr>
          <w:rStyle w:val="BookTitle"/>
          <w:i w:val="0"/>
          <w:iCs w:val="0"/>
          <w:smallCaps w:val="0"/>
          <w:spacing w:val="0"/>
        </w:rPr>
        <w:t xml:space="preserve">contributions </w:t>
      </w:r>
    </w:p>
    <w:p w:rsidR="00EA695B" w:rsidRPr="00990B90" w:rsidRDefault="00266397" w:rsidP="00CA3465">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cs="Arial"/>
          <w:i w:val="0"/>
          <w:iCs w:val="0"/>
          <w:smallCaps w:val="0"/>
          <w:spacing w:val="0"/>
        </w:rPr>
        <w:t xml:space="preserve">The </w:t>
      </w:r>
      <w:r w:rsidR="00063D8A">
        <w:rPr>
          <w:rStyle w:val="BookTitle"/>
          <w:rFonts w:cs="Arial"/>
          <w:i w:val="0"/>
          <w:iCs w:val="0"/>
          <w:smallCaps w:val="0"/>
          <w:spacing w:val="0"/>
        </w:rPr>
        <w:t>ACT</w:t>
      </w:r>
      <w:r w:rsidR="006E398D">
        <w:rPr>
          <w:rStyle w:val="BookTitle"/>
          <w:rFonts w:cs="Arial"/>
          <w:i w:val="0"/>
          <w:iCs w:val="0"/>
          <w:smallCaps w:val="0"/>
          <w:spacing w:val="0"/>
        </w:rPr>
        <w:t xml:space="preserve"> will contribute</w:t>
      </w:r>
      <w:r w:rsidR="00EA695B">
        <w:rPr>
          <w:rStyle w:val="BookTitle"/>
          <w:rFonts w:cs="Arial"/>
          <w:i w:val="0"/>
          <w:iCs w:val="0"/>
          <w:smallCaps w:val="0"/>
          <w:spacing w:val="0"/>
        </w:rPr>
        <w:t xml:space="preserve"> $</w:t>
      </w:r>
      <w:r w:rsidR="00637927">
        <w:rPr>
          <w:rStyle w:val="BookTitle"/>
          <w:rFonts w:cs="Arial"/>
          <w:i w:val="0"/>
          <w:iCs w:val="0"/>
          <w:smallCaps w:val="0"/>
          <w:spacing w:val="0"/>
        </w:rPr>
        <w:t>168.</w:t>
      </w:r>
      <w:r w:rsidR="00434FD5">
        <w:rPr>
          <w:rStyle w:val="BookTitle"/>
          <w:rFonts w:cs="Arial"/>
          <w:i w:val="0"/>
          <w:iCs w:val="0"/>
          <w:smallCaps w:val="0"/>
          <w:spacing w:val="0"/>
        </w:rPr>
        <w:t>8</w:t>
      </w:r>
      <w:r w:rsidR="00637927">
        <w:rPr>
          <w:rStyle w:val="BookTitle"/>
          <w:rFonts w:cs="Arial"/>
          <w:i w:val="0"/>
          <w:iCs w:val="0"/>
          <w:smallCaps w:val="0"/>
          <w:spacing w:val="0"/>
        </w:rPr>
        <w:t xml:space="preserve"> </w:t>
      </w:r>
      <w:r w:rsidR="00EA695B">
        <w:rPr>
          <w:rStyle w:val="BookTitle"/>
          <w:rFonts w:cs="Arial"/>
          <w:i w:val="0"/>
          <w:iCs w:val="0"/>
          <w:smallCaps w:val="0"/>
          <w:spacing w:val="0"/>
        </w:rPr>
        <w:t xml:space="preserve">million in </w:t>
      </w:r>
      <w:r w:rsidR="00637927">
        <w:rPr>
          <w:rStyle w:val="BookTitle"/>
          <w:rFonts w:cs="Arial"/>
          <w:i w:val="0"/>
          <w:iCs w:val="0"/>
          <w:smallCaps w:val="0"/>
          <w:spacing w:val="0"/>
        </w:rPr>
        <w:t>2019-20</w:t>
      </w:r>
      <w:r w:rsidR="007A7546">
        <w:rPr>
          <w:rStyle w:val="BookTitle"/>
          <w:rFonts w:cs="Arial"/>
          <w:i w:val="0"/>
          <w:iCs w:val="0"/>
          <w:smallCaps w:val="0"/>
          <w:spacing w:val="0"/>
        </w:rPr>
        <w:t>.</w:t>
      </w:r>
    </w:p>
    <w:p w:rsidR="00990B90" w:rsidRPr="00EA695B" w:rsidRDefault="00990B90" w:rsidP="00CA3465">
      <w:pPr>
        <w:pStyle w:val="ListParagraph"/>
        <w:spacing w:after="120"/>
        <w:ind w:left="360"/>
        <w:rPr>
          <w:rStyle w:val="BookTitle"/>
          <w:rFonts w:eastAsiaTheme="minorEastAsia" w:cs="Arial"/>
          <w:i w:val="0"/>
          <w:iCs w:val="0"/>
          <w:smallCaps w:val="0"/>
          <w:spacing w:val="0"/>
          <w:lang w:eastAsia="en-AU"/>
        </w:rPr>
      </w:pPr>
    </w:p>
    <w:p w:rsidR="00EA695B" w:rsidRPr="00990B90" w:rsidRDefault="00EA695B" w:rsidP="00CA3465">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The $</w:t>
      </w:r>
      <w:r w:rsidR="00434FD5">
        <w:rPr>
          <w:rStyle w:val="BookTitle"/>
          <w:rFonts w:eastAsiaTheme="minorEastAsia" w:cs="Arial"/>
          <w:i w:val="0"/>
          <w:iCs w:val="0"/>
          <w:smallCaps w:val="0"/>
          <w:spacing w:val="0"/>
          <w:lang w:eastAsia="en-AU"/>
        </w:rPr>
        <w:t>168.8</w:t>
      </w:r>
      <w:r>
        <w:rPr>
          <w:rStyle w:val="BookTitle"/>
          <w:rFonts w:eastAsiaTheme="minorEastAsia" w:cs="Arial"/>
          <w:i w:val="0"/>
          <w:iCs w:val="0"/>
          <w:smallCaps w:val="0"/>
          <w:spacing w:val="0"/>
          <w:lang w:eastAsia="en-AU"/>
        </w:rPr>
        <w:t xml:space="preserve"> million includes </w:t>
      </w:r>
      <w:r w:rsidR="00B33A73" w:rsidRPr="00B33A73">
        <w:rPr>
          <w:rStyle w:val="BookTitle"/>
          <w:rFonts w:cs="Arial"/>
          <w:i w:val="0"/>
          <w:iCs w:val="0"/>
          <w:smallCaps w:val="0"/>
          <w:spacing w:val="0"/>
        </w:rPr>
        <w:t>a $</w:t>
      </w:r>
      <w:r w:rsidR="00434FD5">
        <w:rPr>
          <w:rStyle w:val="BookTitle"/>
          <w:rFonts w:cs="Arial"/>
          <w:i w:val="0"/>
          <w:iCs w:val="0"/>
          <w:smallCaps w:val="0"/>
          <w:spacing w:val="0"/>
        </w:rPr>
        <w:t>0.5</w:t>
      </w:r>
      <w:r>
        <w:rPr>
          <w:rStyle w:val="BookTitle"/>
          <w:rFonts w:cs="Arial"/>
          <w:i w:val="0"/>
          <w:iCs w:val="0"/>
          <w:smallCaps w:val="0"/>
          <w:spacing w:val="0"/>
        </w:rPr>
        <w:t xml:space="preserve"> million</w:t>
      </w:r>
      <w:r w:rsidR="00B33A73" w:rsidRPr="00B33A73">
        <w:rPr>
          <w:rStyle w:val="BookTitle"/>
          <w:rFonts w:cs="Arial"/>
          <w:i w:val="0"/>
          <w:iCs w:val="0"/>
          <w:smallCaps w:val="0"/>
          <w:spacing w:val="0"/>
        </w:rPr>
        <w:t xml:space="preserve"> Budget Neutral Adjustment as a result of changes to Commonwealth and State roles and responsibilities under Schedule F of the 2011 National Health Reform Agreement. The Budget Neutral Adjustment will be</w:t>
      </w:r>
      <w:r>
        <w:rPr>
          <w:rStyle w:val="BookTitle"/>
          <w:rFonts w:cs="Arial"/>
          <w:i w:val="0"/>
          <w:iCs w:val="0"/>
          <w:smallCaps w:val="0"/>
          <w:spacing w:val="0"/>
        </w:rPr>
        <w:t xml:space="preserve"> escalated </w:t>
      </w:r>
      <w:r w:rsidR="00B33A73" w:rsidRPr="00B33A73">
        <w:rPr>
          <w:rStyle w:val="BookTitle"/>
          <w:rFonts w:cs="Arial"/>
          <w:i w:val="0"/>
          <w:iCs w:val="0"/>
          <w:smallCaps w:val="0"/>
          <w:spacing w:val="0"/>
        </w:rPr>
        <w:t>at</w:t>
      </w:r>
      <w:r w:rsidR="00941579">
        <w:rPr>
          <w:rStyle w:val="BookTitle"/>
          <w:rFonts w:cs="Arial"/>
          <w:i w:val="0"/>
          <w:iCs w:val="0"/>
          <w:smallCaps w:val="0"/>
          <w:spacing w:val="0"/>
        </w:rPr>
        <w:t xml:space="preserve"> </w:t>
      </w:r>
      <w:r w:rsidR="005F7C4E">
        <w:rPr>
          <w:rStyle w:val="BookTitle"/>
          <w:rFonts w:cs="Arial"/>
          <w:i w:val="0"/>
          <w:iCs w:val="0"/>
          <w:smallCaps w:val="0"/>
          <w:spacing w:val="0"/>
        </w:rPr>
        <w:t xml:space="preserve">3.5 </w:t>
      </w:r>
      <w:r>
        <w:rPr>
          <w:rStyle w:val="BookTitle"/>
          <w:rFonts w:cs="Arial"/>
          <w:i w:val="0"/>
          <w:iCs w:val="0"/>
          <w:smallCaps w:val="0"/>
          <w:spacing w:val="0"/>
        </w:rPr>
        <w:t>per cent per annum</w:t>
      </w:r>
      <w:r w:rsidR="00B33A73" w:rsidRPr="00B33A73">
        <w:rPr>
          <w:rStyle w:val="BookTitle"/>
          <w:rFonts w:cs="Arial"/>
          <w:i w:val="0"/>
          <w:iCs w:val="0"/>
          <w:smallCaps w:val="0"/>
          <w:spacing w:val="0"/>
        </w:rPr>
        <w:t>.  </w:t>
      </w:r>
    </w:p>
    <w:p w:rsidR="00990B90" w:rsidRPr="00990B90" w:rsidRDefault="00990B90" w:rsidP="00CA3465">
      <w:pPr>
        <w:pStyle w:val="ListParagraph"/>
        <w:spacing w:after="120"/>
        <w:ind w:left="360"/>
        <w:rPr>
          <w:rStyle w:val="BookTitle"/>
          <w:rFonts w:eastAsiaTheme="minorEastAsia" w:cs="Arial"/>
          <w:i w:val="0"/>
          <w:iCs w:val="0"/>
          <w:smallCaps w:val="0"/>
          <w:spacing w:val="0"/>
          <w:lang w:eastAsia="en-AU"/>
        </w:rPr>
      </w:pPr>
    </w:p>
    <w:p w:rsidR="006A02F1" w:rsidRPr="006A02F1" w:rsidRDefault="00EA695B" w:rsidP="006A02F1">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cs="Arial"/>
          <w:i w:val="0"/>
          <w:iCs w:val="0"/>
          <w:smallCaps w:val="0"/>
          <w:spacing w:val="0"/>
        </w:rPr>
        <w:t>The remaining contribution of $</w:t>
      </w:r>
      <w:r w:rsidR="006E20A1">
        <w:rPr>
          <w:rStyle w:val="BookTitle"/>
          <w:rFonts w:cs="Arial"/>
          <w:i w:val="0"/>
          <w:iCs w:val="0"/>
          <w:smallCaps w:val="0"/>
          <w:spacing w:val="0"/>
        </w:rPr>
        <w:t>168.3</w:t>
      </w:r>
      <w:r>
        <w:rPr>
          <w:rStyle w:val="BookTitle"/>
          <w:rFonts w:cs="Arial"/>
          <w:i w:val="0"/>
          <w:iCs w:val="0"/>
          <w:smallCaps w:val="0"/>
          <w:spacing w:val="0"/>
        </w:rPr>
        <w:t xml:space="preserve"> million in </w:t>
      </w:r>
      <w:r w:rsidR="006E20A1">
        <w:rPr>
          <w:rStyle w:val="BookTitle"/>
          <w:rFonts w:cs="Arial"/>
          <w:i w:val="0"/>
          <w:iCs w:val="0"/>
          <w:smallCaps w:val="0"/>
          <w:spacing w:val="0"/>
        </w:rPr>
        <w:t>2019-20</w:t>
      </w:r>
      <w:r>
        <w:rPr>
          <w:rStyle w:val="BookTitle"/>
          <w:rFonts w:cs="Arial"/>
          <w:i w:val="0"/>
          <w:iCs w:val="0"/>
          <w:smallCaps w:val="0"/>
          <w:spacing w:val="0"/>
        </w:rPr>
        <w:t xml:space="preserve"> will be escalated </w:t>
      </w:r>
      <w:r w:rsidR="00101401">
        <w:rPr>
          <w:rStyle w:val="BookTitle"/>
          <w:rFonts w:cs="Arial"/>
          <w:i w:val="0"/>
          <w:iCs w:val="0"/>
          <w:smallCaps w:val="0"/>
          <w:spacing w:val="0"/>
        </w:rPr>
        <w:t xml:space="preserve">as per </w:t>
      </w:r>
      <w:r w:rsidR="00101401">
        <w:rPr>
          <w:rStyle w:val="BookTitle"/>
          <w:rFonts w:cs="Arial"/>
          <w:i w:val="0"/>
          <w:iCs w:val="0"/>
          <w:smallCaps w:val="0"/>
          <w:spacing w:val="0"/>
        </w:rPr>
        <w:br/>
        <w:t xml:space="preserve">Clause 4. </w:t>
      </w:r>
    </w:p>
    <w:p w:rsidR="00101401" w:rsidRPr="00820A0D" w:rsidRDefault="00101401" w:rsidP="00101401">
      <w:pPr>
        <w:pStyle w:val="ListParagraph"/>
        <w:numPr>
          <w:ilvl w:val="1"/>
          <w:numId w:val="23"/>
        </w:numPr>
        <w:spacing w:after="120"/>
        <w:rPr>
          <w:rStyle w:val="BookTitle"/>
          <w:rFonts w:cs="Arial"/>
          <w:i w:val="0"/>
          <w:iCs w:val="0"/>
          <w:smallCaps w:val="0"/>
          <w:spacing w:val="0"/>
        </w:rPr>
      </w:pPr>
      <w:r>
        <w:rPr>
          <w:rStyle w:val="BookTitle"/>
          <w:rFonts w:cs="Arial"/>
          <w:i w:val="0"/>
          <w:iCs w:val="0"/>
          <w:smallCaps w:val="0"/>
          <w:spacing w:val="0"/>
        </w:rPr>
        <w:t xml:space="preserve">Table 1 outlines the ACT’s financial contribution each year from 2019-20 to </w:t>
      </w:r>
      <w:r>
        <w:rPr>
          <w:rStyle w:val="BookTitle"/>
          <w:rFonts w:cs="Arial"/>
          <w:i w:val="0"/>
          <w:iCs w:val="0"/>
          <w:smallCaps w:val="0"/>
          <w:spacing w:val="0"/>
        </w:rPr>
        <w:br/>
        <w:t>2022-23.</w:t>
      </w:r>
    </w:p>
    <w:p w:rsidR="00101401" w:rsidRPr="00820A0D" w:rsidRDefault="00101401" w:rsidP="00101401">
      <w:pPr>
        <w:pStyle w:val="ListParagraph"/>
        <w:numPr>
          <w:ilvl w:val="1"/>
          <w:numId w:val="23"/>
        </w:numPr>
        <w:spacing w:after="120"/>
        <w:rPr>
          <w:rStyle w:val="BookTitle"/>
          <w:rFonts w:cs="Arial"/>
          <w:i w:val="0"/>
          <w:iCs w:val="0"/>
          <w:smallCaps w:val="0"/>
          <w:spacing w:val="0"/>
        </w:rPr>
      </w:pPr>
      <w:r>
        <w:rPr>
          <w:rStyle w:val="BookTitle"/>
          <w:rFonts w:cs="Arial"/>
          <w:i w:val="0"/>
          <w:iCs w:val="0"/>
          <w:smallCaps w:val="0"/>
          <w:spacing w:val="0"/>
        </w:rPr>
        <w:t xml:space="preserve">The </w:t>
      </w:r>
      <w:r w:rsidRPr="00D54740">
        <w:rPr>
          <w:rStyle w:val="BookTitle"/>
          <w:rFonts w:eastAsiaTheme="minorEastAsia" w:cs="Arial"/>
          <w:i w:val="0"/>
          <w:iCs w:val="0"/>
          <w:smallCaps w:val="0"/>
          <w:spacing w:val="0"/>
          <w:lang w:eastAsia="en-AU"/>
        </w:rPr>
        <w:t>reallocation</w:t>
      </w:r>
      <w:r>
        <w:rPr>
          <w:rStyle w:val="BookTitle"/>
          <w:rFonts w:cs="Arial"/>
          <w:i w:val="0"/>
          <w:iCs w:val="0"/>
          <w:smallCaps w:val="0"/>
          <w:spacing w:val="0"/>
        </w:rPr>
        <w:t xml:space="preserve"> as per Clauses 11-15 in this Schedule will determine the ACT’s  contribution for 2023-24.</w:t>
      </w:r>
    </w:p>
    <w:p w:rsidR="00101401" w:rsidRPr="00820A0D" w:rsidRDefault="00101401" w:rsidP="00101401">
      <w:pPr>
        <w:pStyle w:val="ListParagraph"/>
        <w:numPr>
          <w:ilvl w:val="2"/>
          <w:numId w:val="23"/>
        </w:numPr>
        <w:spacing w:after="120"/>
        <w:contextualSpacing w:val="0"/>
        <w:rPr>
          <w:rStyle w:val="BookTitle"/>
          <w:rFonts w:cs="Arial"/>
          <w:i w:val="0"/>
          <w:iCs w:val="0"/>
          <w:smallCaps w:val="0"/>
          <w:spacing w:val="0"/>
        </w:rPr>
      </w:pPr>
      <w:r>
        <w:rPr>
          <w:rStyle w:val="BookTitle"/>
          <w:rFonts w:cs="Arial"/>
          <w:i w:val="0"/>
          <w:iCs w:val="0"/>
          <w:smallCaps w:val="0"/>
          <w:spacing w:val="0"/>
        </w:rPr>
        <w:t>The ACT’s reallocated contribution will be escalated as per Clause 4.</w:t>
      </w:r>
    </w:p>
    <w:p w:rsidR="00F473CC" w:rsidRPr="00387F9A" w:rsidRDefault="00F473CC" w:rsidP="00CA3465">
      <w:pPr>
        <w:pStyle w:val="Caption"/>
        <w:keepNext/>
        <w:rPr>
          <w:sz w:val="22"/>
        </w:rPr>
      </w:pPr>
      <w:r w:rsidRPr="00387F9A">
        <w:rPr>
          <w:sz w:val="22"/>
        </w:rPr>
        <w:t xml:space="preserve">Table </w:t>
      </w:r>
      <w:r w:rsidR="0050025E" w:rsidRPr="00387F9A">
        <w:rPr>
          <w:sz w:val="22"/>
        </w:rPr>
        <w:fldChar w:fldCharType="begin"/>
      </w:r>
      <w:r w:rsidR="0050025E" w:rsidRPr="00387F9A">
        <w:rPr>
          <w:sz w:val="22"/>
        </w:rPr>
        <w:instrText xml:space="preserve"> SEQ Table \* ARABIC </w:instrText>
      </w:r>
      <w:r w:rsidR="0050025E" w:rsidRPr="00387F9A">
        <w:rPr>
          <w:sz w:val="22"/>
        </w:rPr>
        <w:fldChar w:fldCharType="separate"/>
      </w:r>
      <w:r w:rsidR="00FA3BEF">
        <w:rPr>
          <w:noProof/>
          <w:sz w:val="22"/>
        </w:rPr>
        <w:t>1</w:t>
      </w:r>
      <w:r w:rsidR="0050025E" w:rsidRPr="00387F9A">
        <w:rPr>
          <w:noProof/>
          <w:sz w:val="22"/>
        </w:rPr>
        <w:fldChar w:fldCharType="end"/>
      </w:r>
      <w:r w:rsidRPr="00387F9A">
        <w:rPr>
          <w:sz w:val="22"/>
        </w:rPr>
        <w:t xml:space="preserve">: </w:t>
      </w:r>
      <w:r w:rsidR="00063D8A">
        <w:rPr>
          <w:sz w:val="22"/>
        </w:rPr>
        <w:t>ACT</w:t>
      </w:r>
      <w:r w:rsidR="00E84128">
        <w:rPr>
          <w:sz w:val="22"/>
        </w:rPr>
        <w:t>’s</w:t>
      </w:r>
      <w:r w:rsidRPr="00387F9A">
        <w:rPr>
          <w:sz w:val="22"/>
        </w:rPr>
        <w:t xml:space="preserve"> CONTRIBUTIONS</w:t>
      </w:r>
      <w:r w:rsidR="00372D9B">
        <w:rPr>
          <w:sz w:val="22"/>
        </w:rPr>
        <w:t xml:space="preserve"> (MILLIONS)</w:t>
      </w:r>
    </w:p>
    <w:tbl>
      <w:tblPr>
        <w:tblStyle w:val="TableGrid"/>
        <w:tblW w:w="5000" w:type="pct"/>
        <w:tblLook w:val="04A0" w:firstRow="1" w:lastRow="0" w:firstColumn="1" w:lastColumn="0" w:noHBand="0" w:noVBand="1"/>
      </w:tblPr>
      <w:tblGrid>
        <w:gridCol w:w="1822"/>
        <w:gridCol w:w="1798"/>
        <w:gridCol w:w="1798"/>
        <w:gridCol w:w="1800"/>
        <w:gridCol w:w="1798"/>
      </w:tblGrid>
      <w:tr w:rsidR="00637927" w:rsidTr="00637927">
        <w:tc>
          <w:tcPr>
            <w:tcW w:w="1011" w:type="pct"/>
          </w:tcPr>
          <w:p w:rsidR="00637927" w:rsidRDefault="00637927" w:rsidP="00874494">
            <w:pPr>
              <w:spacing w:after="120" w:line="276" w:lineRule="auto"/>
              <w:rPr>
                <w:rStyle w:val="BookTitle"/>
                <w:rFonts w:eastAsiaTheme="minorEastAsia" w:cs="Arial"/>
                <w:i w:val="0"/>
                <w:iCs w:val="0"/>
                <w:smallCaps w:val="0"/>
                <w:spacing w:val="0"/>
                <w:lang w:eastAsia="en-AU"/>
              </w:rPr>
            </w:pPr>
          </w:p>
        </w:tc>
        <w:tc>
          <w:tcPr>
            <w:tcW w:w="997" w:type="pct"/>
            <w:vAlign w:val="center"/>
          </w:tcPr>
          <w:p w:rsidR="00637927" w:rsidRPr="00B33A73" w:rsidRDefault="00637927" w:rsidP="00874494">
            <w:pPr>
              <w:jc w:val="center"/>
              <w:rPr>
                <w:rStyle w:val="BookTitle"/>
                <w:rFonts w:eastAsiaTheme="minorEastAsia" w:cs="Arial"/>
                <w:b/>
                <w:spacing w:val="0"/>
                <w:lang w:eastAsia="en-AU"/>
              </w:rPr>
            </w:pPr>
            <w:r>
              <w:rPr>
                <w:rStyle w:val="BookTitle"/>
                <w:rFonts w:eastAsiaTheme="minorEastAsia" w:cs="Arial"/>
                <w:b/>
                <w:i w:val="0"/>
                <w:iCs w:val="0"/>
                <w:smallCaps w:val="0"/>
                <w:spacing w:val="0"/>
                <w:lang w:eastAsia="en-AU"/>
              </w:rPr>
              <w:t>2019-20</w:t>
            </w:r>
          </w:p>
        </w:tc>
        <w:tc>
          <w:tcPr>
            <w:tcW w:w="997" w:type="pct"/>
            <w:vAlign w:val="center"/>
          </w:tcPr>
          <w:p w:rsidR="00637927" w:rsidRPr="00B33A73" w:rsidRDefault="00637927" w:rsidP="00874494">
            <w:pPr>
              <w:jc w:val="center"/>
              <w:rPr>
                <w:rStyle w:val="BookTitle"/>
                <w:rFonts w:eastAsiaTheme="minorEastAsia" w:cs="Arial"/>
                <w:b/>
                <w:spacing w:val="0"/>
                <w:lang w:eastAsia="en-AU"/>
              </w:rPr>
            </w:pPr>
            <w:r>
              <w:rPr>
                <w:rStyle w:val="BookTitle"/>
                <w:rFonts w:eastAsiaTheme="minorEastAsia" w:cs="Arial"/>
                <w:b/>
                <w:i w:val="0"/>
                <w:iCs w:val="0"/>
                <w:smallCaps w:val="0"/>
                <w:spacing w:val="0"/>
                <w:lang w:eastAsia="en-AU"/>
              </w:rPr>
              <w:t>2020-21</w:t>
            </w:r>
          </w:p>
        </w:tc>
        <w:tc>
          <w:tcPr>
            <w:tcW w:w="998" w:type="pct"/>
            <w:vAlign w:val="center"/>
          </w:tcPr>
          <w:p w:rsidR="00637927" w:rsidRPr="00B33A73" w:rsidRDefault="00637927" w:rsidP="00874494">
            <w:pPr>
              <w:jc w:val="center"/>
              <w:rPr>
                <w:rStyle w:val="BookTitle"/>
                <w:rFonts w:eastAsiaTheme="minorEastAsia" w:cs="Arial"/>
                <w:b/>
                <w:spacing w:val="0"/>
                <w:lang w:eastAsia="en-AU"/>
              </w:rPr>
            </w:pPr>
            <w:r>
              <w:rPr>
                <w:rStyle w:val="BookTitle"/>
                <w:rFonts w:eastAsiaTheme="minorEastAsia" w:cs="Arial"/>
                <w:b/>
                <w:i w:val="0"/>
                <w:iCs w:val="0"/>
                <w:smallCaps w:val="0"/>
                <w:spacing w:val="0"/>
                <w:lang w:eastAsia="en-AU"/>
              </w:rPr>
              <w:t>2021-22</w:t>
            </w:r>
          </w:p>
        </w:tc>
        <w:tc>
          <w:tcPr>
            <w:tcW w:w="997" w:type="pct"/>
            <w:vAlign w:val="center"/>
          </w:tcPr>
          <w:p w:rsidR="00637927" w:rsidRPr="008D68AC" w:rsidRDefault="00637927" w:rsidP="00874494">
            <w:pPr>
              <w:jc w:val="center"/>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2022-23</w:t>
            </w:r>
          </w:p>
        </w:tc>
      </w:tr>
      <w:tr w:rsidR="00637927" w:rsidTr="00637927">
        <w:tc>
          <w:tcPr>
            <w:tcW w:w="1011" w:type="pct"/>
          </w:tcPr>
          <w:p w:rsidR="00637927" w:rsidRPr="00DA4F0C" w:rsidRDefault="00637927" w:rsidP="00372D9B">
            <w:pPr>
              <w:spacing w:after="120" w:line="276" w:lineRule="auto"/>
              <w:rPr>
                <w:rStyle w:val="BookTitle"/>
                <w:rFonts w:eastAsiaTheme="minorEastAsia" w:cs="Arial"/>
                <w:b/>
                <w:i w:val="0"/>
                <w:iCs w:val="0"/>
                <w:smallCaps w:val="0"/>
                <w:spacing w:val="0"/>
                <w:lang w:eastAsia="en-AU"/>
              </w:rPr>
            </w:pPr>
            <w:r w:rsidRPr="00DA4F0C">
              <w:rPr>
                <w:rStyle w:val="BookTitle"/>
                <w:rFonts w:eastAsiaTheme="minorEastAsia" w:cs="Arial"/>
                <w:b/>
                <w:i w:val="0"/>
                <w:iCs w:val="0"/>
                <w:smallCaps w:val="0"/>
                <w:spacing w:val="0"/>
                <w:lang w:eastAsia="en-AU"/>
              </w:rPr>
              <w:t>Total</w:t>
            </w:r>
            <w:r>
              <w:rPr>
                <w:rStyle w:val="BookTitle"/>
                <w:rFonts w:eastAsiaTheme="minorEastAsia" w:cs="Arial"/>
                <w:b/>
                <w:i w:val="0"/>
                <w:iCs w:val="0"/>
                <w:smallCaps w:val="0"/>
                <w:spacing w:val="0"/>
                <w:lang w:eastAsia="en-AU"/>
              </w:rPr>
              <w:t xml:space="preserve"> </w:t>
            </w:r>
          </w:p>
        </w:tc>
        <w:tc>
          <w:tcPr>
            <w:tcW w:w="997" w:type="pct"/>
          </w:tcPr>
          <w:p w:rsidR="00637927" w:rsidRDefault="00E84128" w:rsidP="00874494">
            <w:pPr>
              <w:spacing w:after="120" w:line="276" w:lineRule="auto"/>
              <w:jc w:val="right"/>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w:t>
            </w:r>
            <w:r w:rsidR="00637927">
              <w:rPr>
                <w:rStyle w:val="BookTitle"/>
                <w:rFonts w:eastAsiaTheme="minorEastAsia" w:cs="Arial"/>
                <w:i w:val="0"/>
                <w:iCs w:val="0"/>
                <w:smallCaps w:val="0"/>
                <w:spacing w:val="0"/>
                <w:lang w:eastAsia="en-AU"/>
              </w:rPr>
              <w:t>168.</w:t>
            </w:r>
            <w:r w:rsidR="00434FD5">
              <w:rPr>
                <w:rStyle w:val="BookTitle"/>
                <w:rFonts w:eastAsiaTheme="minorEastAsia" w:cs="Arial"/>
                <w:i w:val="0"/>
                <w:iCs w:val="0"/>
                <w:smallCaps w:val="0"/>
                <w:spacing w:val="0"/>
                <w:lang w:eastAsia="en-AU"/>
              </w:rPr>
              <w:t>8</w:t>
            </w:r>
          </w:p>
        </w:tc>
        <w:tc>
          <w:tcPr>
            <w:tcW w:w="997" w:type="pct"/>
          </w:tcPr>
          <w:p w:rsidR="00637927" w:rsidRDefault="00E84128" w:rsidP="00874494">
            <w:pPr>
              <w:spacing w:after="120" w:line="276" w:lineRule="auto"/>
              <w:jc w:val="right"/>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w:t>
            </w:r>
            <w:r w:rsidR="00637927">
              <w:rPr>
                <w:rStyle w:val="BookTitle"/>
                <w:rFonts w:eastAsiaTheme="minorEastAsia" w:cs="Arial"/>
                <w:i w:val="0"/>
                <w:iCs w:val="0"/>
                <w:smallCaps w:val="0"/>
                <w:spacing w:val="0"/>
                <w:lang w:eastAsia="en-AU"/>
              </w:rPr>
              <w:t>175.</w:t>
            </w:r>
            <w:r w:rsidR="00434FD5">
              <w:rPr>
                <w:rStyle w:val="BookTitle"/>
                <w:rFonts w:eastAsiaTheme="minorEastAsia" w:cs="Arial"/>
                <w:i w:val="0"/>
                <w:iCs w:val="0"/>
                <w:smallCaps w:val="0"/>
                <w:spacing w:val="0"/>
                <w:lang w:eastAsia="en-AU"/>
              </w:rPr>
              <w:t>5</w:t>
            </w:r>
          </w:p>
        </w:tc>
        <w:tc>
          <w:tcPr>
            <w:tcW w:w="998" w:type="pct"/>
          </w:tcPr>
          <w:p w:rsidR="00637927" w:rsidRDefault="00E84128" w:rsidP="00874494">
            <w:pPr>
              <w:spacing w:after="120" w:line="276" w:lineRule="auto"/>
              <w:jc w:val="right"/>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w:t>
            </w:r>
            <w:r w:rsidR="00637927">
              <w:rPr>
                <w:rStyle w:val="BookTitle"/>
                <w:rFonts w:eastAsiaTheme="minorEastAsia" w:cs="Arial"/>
                <w:i w:val="0"/>
                <w:iCs w:val="0"/>
                <w:smallCaps w:val="0"/>
                <w:spacing w:val="0"/>
                <w:lang w:eastAsia="en-AU"/>
              </w:rPr>
              <w:t>182.</w:t>
            </w:r>
            <w:r w:rsidR="00434FD5">
              <w:rPr>
                <w:rStyle w:val="BookTitle"/>
                <w:rFonts w:eastAsiaTheme="minorEastAsia" w:cs="Arial"/>
                <w:i w:val="0"/>
                <w:iCs w:val="0"/>
                <w:smallCaps w:val="0"/>
                <w:spacing w:val="0"/>
                <w:lang w:eastAsia="en-AU"/>
              </w:rPr>
              <w:t>6</w:t>
            </w:r>
          </w:p>
        </w:tc>
        <w:tc>
          <w:tcPr>
            <w:tcW w:w="997" w:type="pct"/>
          </w:tcPr>
          <w:p w:rsidR="00637927" w:rsidRDefault="00E84128">
            <w:pPr>
              <w:spacing w:after="120"/>
              <w:jc w:val="right"/>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w:t>
            </w:r>
            <w:r w:rsidR="00637927">
              <w:rPr>
                <w:rStyle w:val="BookTitle"/>
                <w:rFonts w:eastAsiaTheme="minorEastAsia" w:cs="Arial"/>
                <w:i w:val="0"/>
                <w:iCs w:val="0"/>
                <w:smallCaps w:val="0"/>
                <w:spacing w:val="0"/>
                <w:lang w:eastAsia="en-AU"/>
              </w:rPr>
              <w:t>189.</w:t>
            </w:r>
            <w:r w:rsidR="00434FD5">
              <w:rPr>
                <w:rStyle w:val="BookTitle"/>
                <w:rFonts w:eastAsiaTheme="minorEastAsia" w:cs="Arial"/>
                <w:i w:val="0"/>
                <w:iCs w:val="0"/>
                <w:smallCaps w:val="0"/>
                <w:spacing w:val="0"/>
                <w:lang w:eastAsia="en-AU"/>
              </w:rPr>
              <w:t>9</w:t>
            </w:r>
          </w:p>
        </w:tc>
      </w:tr>
    </w:tbl>
    <w:p w:rsidR="00EA695B" w:rsidRPr="00EA695B" w:rsidRDefault="00EA695B" w:rsidP="00CA3465">
      <w:pPr>
        <w:spacing w:after="120"/>
        <w:rPr>
          <w:rStyle w:val="BookTitle"/>
          <w:rFonts w:eastAsiaTheme="minorEastAsia" w:cs="Arial"/>
          <w:i w:val="0"/>
          <w:iCs w:val="0"/>
          <w:smallCaps w:val="0"/>
          <w:spacing w:val="0"/>
          <w:lang w:eastAsia="en-AU"/>
        </w:rPr>
      </w:pPr>
    </w:p>
    <w:p w:rsidR="00101401" w:rsidRPr="00820A0D" w:rsidRDefault="00101401" w:rsidP="00101401">
      <w:pPr>
        <w:pStyle w:val="ListParagraph"/>
        <w:numPr>
          <w:ilvl w:val="0"/>
          <w:numId w:val="23"/>
        </w:numPr>
        <w:spacing w:after="120"/>
        <w:ind w:left="357" w:hanging="357"/>
        <w:contextualSpacing w:val="0"/>
        <w:rPr>
          <w:rStyle w:val="BookTitle"/>
          <w:rFonts w:eastAsiaTheme="minorEastAsia" w:cs="Arial"/>
          <w:i w:val="0"/>
          <w:iCs w:val="0"/>
          <w:smallCaps w:val="0"/>
          <w:spacing w:val="0"/>
          <w:lang w:eastAsia="en-AU"/>
        </w:rPr>
      </w:pPr>
      <w:r w:rsidRPr="00820A0D">
        <w:rPr>
          <w:rStyle w:val="BookTitle"/>
          <w:rFonts w:cs="Arial"/>
          <w:i w:val="0"/>
          <w:iCs w:val="0"/>
          <w:smallCaps w:val="0"/>
          <w:spacing w:val="0"/>
        </w:rPr>
        <w:t>The escalation rate will be a fixed rate of 4.0 per cent per annum to account for inflation and population changes.</w:t>
      </w:r>
    </w:p>
    <w:p w:rsidR="00101401" w:rsidRPr="00820A0D" w:rsidRDefault="00101401" w:rsidP="00101401">
      <w:pPr>
        <w:pStyle w:val="ListParagraph"/>
        <w:numPr>
          <w:ilvl w:val="1"/>
          <w:numId w:val="23"/>
        </w:numPr>
        <w:spacing w:after="120"/>
        <w:rPr>
          <w:rStyle w:val="BookTitle"/>
          <w:rFonts w:cs="Arial"/>
          <w:i w:val="0"/>
          <w:iCs w:val="0"/>
          <w:smallCaps w:val="0"/>
          <w:spacing w:val="0"/>
        </w:rPr>
      </w:pPr>
      <w:r w:rsidRPr="00820A0D">
        <w:rPr>
          <w:rStyle w:val="BookTitle"/>
          <w:rFonts w:cs="Arial"/>
          <w:i w:val="0"/>
          <w:iCs w:val="0"/>
          <w:smallCaps w:val="0"/>
          <w:spacing w:val="0"/>
        </w:rPr>
        <w:t xml:space="preserve">The 4.0 per cent escalation rate will not be reviewed prior to the 2028 review of NDIS costs. </w:t>
      </w:r>
      <w:r>
        <w:rPr>
          <w:rStyle w:val="BookTitle"/>
          <w:rFonts w:cs="Arial"/>
          <w:i w:val="0"/>
          <w:iCs w:val="0"/>
          <w:smallCaps w:val="0"/>
          <w:spacing w:val="0"/>
        </w:rPr>
        <w:t xml:space="preserve">The ACT </w:t>
      </w:r>
      <w:r w:rsidRPr="00820A0D">
        <w:rPr>
          <w:rStyle w:val="BookTitle"/>
          <w:rFonts w:cs="Arial"/>
          <w:i w:val="0"/>
          <w:iCs w:val="0"/>
          <w:smallCaps w:val="0"/>
          <w:spacing w:val="0"/>
        </w:rPr>
        <w:t>will not seek any variation of the 4.0 per cent escalation rate prior to the 2028 review.</w:t>
      </w:r>
    </w:p>
    <w:p w:rsidR="00101401" w:rsidRDefault="00101401" w:rsidP="00101401">
      <w:pPr>
        <w:pStyle w:val="ListParagraph"/>
        <w:numPr>
          <w:ilvl w:val="1"/>
          <w:numId w:val="23"/>
        </w:numPr>
        <w:spacing w:after="120"/>
        <w:rPr>
          <w:rStyle w:val="BookTitle"/>
          <w:rFonts w:cs="Arial"/>
          <w:i w:val="0"/>
          <w:iCs w:val="0"/>
          <w:smallCaps w:val="0"/>
          <w:spacing w:val="0"/>
        </w:rPr>
      </w:pPr>
      <w:r w:rsidRPr="00820A0D">
        <w:rPr>
          <w:rStyle w:val="BookTitle"/>
          <w:rFonts w:cs="Arial"/>
          <w:i w:val="0"/>
          <w:iCs w:val="0"/>
          <w:smallCaps w:val="0"/>
          <w:spacing w:val="0"/>
        </w:rPr>
        <w:t xml:space="preserve">The escalation rate may be reassessed by the Parties following the 2028 review, and any </w:t>
      </w:r>
      <w:r w:rsidRPr="00D54740">
        <w:rPr>
          <w:rStyle w:val="BookTitle"/>
          <w:rFonts w:eastAsiaTheme="minorEastAsia" w:cs="Arial"/>
          <w:i w:val="0"/>
          <w:iCs w:val="0"/>
          <w:smallCaps w:val="0"/>
          <w:spacing w:val="0"/>
          <w:lang w:eastAsia="en-AU"/>
        </w:rPr>
        <w:t>subsequent</w:t>
      </w:r>
      <w:r w:rsidRPr="00820A0D">
        <w:rPr>
          <w:rStyle w:val="BookTitle"/>
          <w:rFonts w:cs="Arial"/>
          <w:i w:val="0"/>
          <w:iCs w:val="0"/>
          <w:smallCaps w:val="0"/>
          <w:spacing w:val="0"/>
        </w:rPr>
        <w:t xml:space="preserve"> independent review of NDIS costs after 2028.</w:t>
      </w:r>
    </w:p>
    <w:p w:rsidR="00101401" w:rsidRDefault="00101401" w:rsidP="00377650">
      <w:pPr>
        <w:pStyle w:val="ListParagraph"/>
        <w:spacing w:after="120"/>
        <w:ind w:left="1080"/>
        <w:rPr>
          <w:rStyle w:val="BookTitle"/>
          <w:rFonts w:cs="Arial"/>
          <w:i w:val="0"/>
          <w:iCs w:val="0"/>
          <w:smallCaps w:val="0"/>
          <w:spacing w:val="0"/>
        </w:rPr>
      </w:pPr>
    </w:p>
    <w:p w:rsidR="006E398D" w:rsidRPr="00EA695B" w:rsidRDefault="00266397" w:rsidP="00CA3465">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cs="Arial"/>
          <w:i w:val="0"/>
          <w:iCs w:val="0"/>
          <w:smallCaps w:val="0"/>
          <w:spacing w:val="0"/>
        </w:rPr>
        <w:t xml:space="preserve">The </w:t>
      </w:r>
      <w:r w:rsidR="00063D8A">
        <w:rPr>
          <w:rStyle w:val="BookTitle"/>
          <w:rFonts w:cs="Arial"/>
          <w:i w:val="0"/>
          <w:iCs w:val="0"/>
          <w:smallCaps w:val="0"/>
          <w:spacing w:val="0"/>
        </w:rPr>
        <w:t>ACT</w:t>
      </w:r>
      <w:r w:rsidR="006E398D" w:rsidRPr="00CC72B2">
        <w:rPr>
          <w:rStyle w:val="BookTitle"/>
          <w:rFonts w:cs="Arial"/>
          <w:i w:val="0"/>
          <w:iCs w:val="0"/>
          <w:smallCaps w:val="0"/>
          <w:spacing w:val="0"/>
        </w:rPr>
        <w:t xml:space="preserve">’s contribution will </w:t>
      </w:r>
      <w:r w:rsidR="00372D9B">
        <w:rPr>
          <w:rStyle w:val="BookTitle"/>
          <w:rFonts w:cs="Arial"/>
          <w:i w:val="0"/>
          <w:iCs w:val="0"/>
          <w:smallCaps w:val="0"/>
          <w:spacing w:val="0"/>
        </w:rPr>
        <w:t>contribute to</w:t>
      </w:r>
      <w:r w:rsidR="006E398D" w:rsidRPr="00CC72B2">
        <w:rPr>
          <w:rStyle w:val="BookTitle"/>
          <w:rFonts w:cs="Arial"/>
          <w:i w:val="0"/>
          <w:iCs w:val="0"/>
          <w:smallCaps w:val="0"/>
          <w:spacing w:val="0"/>
        </w:rPr>
        <w:t xml:space="preserve"> participant supports</w:t>
      </w:r>
      <w:r w:rsidR="003336A0">
        <w:rPr>
          <w:rStyle w:val="BookTitle"/>
          <w:rFonts w:cs="Arial"/>
          <w:i w:val="0"/>
          <w:iCs w:val="0"/>
          <w:smallCaps w:val="0"/>
          <w:spacing w:val="0"/>
        </w:rPr>
        <w:t>, including</w:t>
      </w:r>
      <w:r w:rsidR="006E398D" w:rsidRPr="00CC72B2">
        <w:rPr>
          <w:rStyle w:val="BookTitle"/>
          <w:rFonts w:cs="Arial"/>
          <w:i w:val="0"/>
          <w:iCs w:val="0"/>
          <w:smallCaps w:val="0"/>
          <w:spacing w:val="0"/>
        </w:rPr>
        <w:t>:</w:t>
      </w:r>
    </w:p>
    <w:p w:rsidR="00EA695B" w:rsidRDefault="00CA3465" w:rsidP="00CA3465">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00EA695B">
        <w:rPr>
          <w:rStyle w:val="BookTitle"/>
          <w:rFonts w:eastAsiaTheme="minorEastAsia" w:cs="Arial"/>
          <w:i w:val="0"/>
          <w:iCs w:val="0"/>
          <w:smallCaps w:val="0"/>
          <w:spacing w:val="0"/>
          <w:lang w:eastAsia="en-AU"/>
        </w:rPr>
        <w:t xml:space="preserve">ndividualised support packages for </w:t>
      </w:r>
      <w:r w:rsidR="00063D8A">
        <w:rPr>
          <w:rStyle w:val="BookTitle"/>
          <w:rFonts w:eastAsiaTheme="minorEastAsia" w:cs="Arial"/>
          <w:i w:val="0"/>
          <w:iCs w:val="0"/>
          <w:smallCaps w:val="0"/>
          <w:spacing w:val="0"/>
          <w:lang w:eastAsia="en-AU"/>
        </w:rPr>
        <w:t>S</w:t>
      </w:r>
      <w:r w:rsidR="00EA695B">
        <w:rPr>
          <w:rStyle w:val="BookTitle"/>
          <w:rFonts w:eastAsiaTheme="minorEastAsia" w:cs="Arial"/>
          <w:i w:val="0"/>
          <w:iCs w:val="0"/>
          <w:smallCaps w:val="0"/>
          <w:spacing w:val="0"/>
          <w:lang w:eastAsia="en-AU"/>
        </w:rPr>
        <w:t>cheme participants; and</w:t>
      </w:r>
      <w:r w:rsidR="005C76A7">
        <w:rPr>
          <w:rStyle w:val="BookTitle"/>
          <w:rFonts w:eastAsiaTheme="minorEastAsia" w:cs="Arial"/>
          <w:i w:val="0"/>
          <w:iCs w:val="0"/>
          <w:smallCaps w:val="0"/>
          <w:spacing w:val="0"/>
          <w:lang w:eastAsia="en-AU"/>
        </w:rPr>
        <w:t xml:space="preserve"> </w:t>
      </w:r>
    </w:p>
    <w:p w:rsidR="00EA695B" w:rsidRPr="00EA695B" w:rsidRDefault="00A20B65" w:rsidP="00CA3465">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Pr="00B5231B">
        <w:rPr>
          <w:rStyle w:val="BookTitle"/>
          <w:rFonts w:eastAsiaTheme="minorEastAsia" w:cs="Arial"/>
          <w:i w:val="0"/>
          <w:iCs w:val="0"/>
          <w:smallCaps w:val="0"/>
          <w:spacing w:val="0"/>
          <w:lang w:eastAsia="en-AU"/>
        </w:rPr>
        <w:t>nformation</w:t>
      </w:r>
      <w:r>
        <w:rPr>
          <w:rStyle w:val="BookTitle"/>
          <w:rFonts w:eastAsiaTheme="minorEastAsia" w:cs="Arial"/>
          <w:i w:val="0"/>
          <w:iCs w:val="0"/>
          <w:smallCaps w:val="0"/>
          <w:spacing w:val="0"/>
          <w:lang w:eastAsia="en-AU"/>
        </w:rPr>
        <w:t>,</w:t>
      </w:r>
      <w:r w:rsidRPr="00B5231B">
        <w:rPr>
          <w:rStyle w:val="BookTitle"/>
          <w:rFonts w:eastAsiaTheme="minorEastAsia" w:cs="Arial"/>
          <w:i w:val="0"/>
          <w:iCs w:val="0"/>
          <w:smallCaps w:val="0"/>
          <w:spacing w:val="0"/>
          <w:lang w:eastAsia="en-AU"/>
        </w:rPr>
        <w:t xml:space="preserve"> </w:t>
      </w:r>
      <w:r w:rsidR="00EA695B" w:rsidRPr="00B5231B">
        <w:rPr>
          <w:rStyle w:val="BookTitle"/>
          <w:rFonts w:eastAsiaTheme="minorEastAsia" w:cs="Arial"/>
          <w:i w:val="0"/>
          <w:iCs w:val="0"/>
          <w:smallCaps w:val="0"/>
          <w:spacing w:val="0"/>
          <w:lang w:eastAsia="en-AU"/>
        </w:rPr>
        <w:t>Linkages and Capacity Building</w:t>
      </w:r>
      <w:r w:rsidR="00E24201">
        <w:rPr>
          <w:rStyle w:val="BookTitle"/>
          <w:rFonts w:eastAsiaTheme="minorEastAsia" w:cs="Arial"/>
          <w:i w:val="0"/>
          <w:iCs w:val="0"/>
          <w:smallCaps w:val="0"/>
          <w:spacing w:val="0"/>
          <w:lang w:eastAsia="en-AU"/>
        </w:rPr>
        <w:t xml:space="preserve"> and other general supports as described by section 13(2) of the NDIS Act.</w:t>
      </w:r>
    </w:p>
    <w:p w:rsidR="00EE52C9" w:rsidRDefault="00EE52C9" w:rsidP="00CA3465">
      <w:pPr>
        <w:pStyle w:val="ListParagraph"/>
        <w:spacing w:after="120"/>
        <w:ind w:left="360"/>
        <w:rPr>
          <w:rStyle w:val="BookTitle"/>
          <w:rFonts w:cs="Arial"/>
          <w:i w:val="0"/>
          <w:iCs w:val="0"/>
          <w:smallCaps w:val="0"/>
          <w:spacing w:val="0"/>
        </w:rPr>
      </w:pPr>
    </w:p>
    <w:p w:rsidR="001906D1" w:rsidRPr="00BD41E6" w:rsidRDefault="00266397" w:rsidP="001906D1">
      <w:pPr>
        <w:pStyle w:val="ListParagraph"/>
        <w:numPr>
          <w:ilvl w:val="0"/>
          <w:numId w:val="23"/>
        </w:numPr>
        <w:spacing w:after="120"/>
      </w:pPr>
      <w:r>
        <w:rPr>
          <w:rStyle w:val="BookTitle"/>
          <w:rFonts w:cs="Arial"/>
          <w:i w:val="0"/>
          <w:iCs w:val="0"/>
          <w:smallCaps w:val="0"/>
          <w:spacing w:val="0"/>
        </w:rPr>
        <w:t xml:space="preserve">The </w:t>
      </w:r>
      <w:r w:rsidR="00063D8A">
        <w:rPr>
          <w:rStyle w:val="BookTitle"/>
          <w:rFonts w:cs="Arial"/>
          <w:i w:val="0"/>
          <w:iCs w:val="0"/>
          <w:smallCaps w:val="0"/>
          <w:spacing w:val="0"/>
        </w:rPr>
        <w:t>ACT</w:t>
      </w:r>
      <w:r w:rsidR="00B33A73" w:rsidRPr="00B33A73">
        <w:rPr>
          <w:rStyle w:val="BookTitle"/>
          <w:rFonts w:cs="Arial"/>
          <w:i w:val="0"/>
          <w:iCs w:val="0"/>
          <w:smallCaps w:val="0"/>
          <w:spacing w:val="0"/>
        </w:rPr>
        <w:t>’s</w:t>
      </w:r>
      <w:r w:rsidR="00D838F5" w:rsidRPr="00EC0624">
        <w:rPr>
          <w:rStyle w:val="BookTitle"/>
          <w:rFonts w:cs="Arial"/>
          <w:i w:val="0"/>
          <w:iCs w:val="0"/>
          <w:smallCaps w:val="0"/>
          <w:spacing w:val="0"/>
        </w:rPr>
        <w:t xml:space="preserve"> cash contributions will be made in advance, </w:t>
      </w:r>
      <w:r w:rsidR="005C4BD6">
        <w:rPr>
          <w:rStyle w:val="BookTitle"/>
          <w:rFonts w:cs="Arial"/>
          <w:i w:val="0"/>
          <w:iCs w:val="0"/>
          <w:smallCaps w:val="0"/>
          <w:spacing w:val="0"/>
        </w:rPr>
        <w:t>within</w:t>
      </w:r>
      <w:r w:rsidR="005C4BD6" w:rsidRPr="00EC0624">
        <w:rPr>
          <w:rStyle w:val="BookTitle"/>
          <w:rFonts w:cs="Arial"/>
          <w:i w:val="0"/>
          <w:iCs w:val="0"/>
          <w:smallCaps w:val="0"/>
          <w:spacing w:val="0"/>
        </w:rPr>
        <w:t xml:space="preserve"> </w:t>
      </w:r>
      <w:r w:rsidR="00D838F5" w:rsidRPr="00EC0624">
        <w:rPr>
          <w:rStyle w:val="BookTitle"/>
          <w:rFonts w:cs="Arial"/>
          <w:i w:val="0"/>
          <w:iCs w:val="0"/>
          <w:smallCaps w:val="0"/>
          <w:spacing w:val="0"/>
        </w:rPr>
        <w:t xml:space="preserve">the first </w:t>
      </w:r>
      <w:r w:rsidR="00870B8B">
        <w:rPr>
          <w:rStyle w:val="BookTitle"/>
          <w:rFonts w:cs="Arial"/>
          <w:i w:val="0"/>
          <w:iCs w:val="0"/>
          <w:smallCaps w:val="0"/>
          <w:spacing w:val="0"/>
        </w:rPr>
        <w:t xml:space="preserve">two </w:t>
      </w:r>
      <w:r w:rsidR="00D838F5" w:rsidRPr="00EC0624">
        <w:rPr>
          <w:rStyle w:val="BookTitle"/>
          <w:rFonts w:cs="Arial"/>
          <w:i w:val="0"/>
          <w:iCs w:val="0"/>
          <w:smallCaps w:val="0"/>
          <w:spacing w:val="0"/>
        </w:rPr>
        <w:t>working day</w:t>
      </w:r>
      <w:r w:rsidR="00870B8B">
        <w:rPr>
          <w:rStyle w:val="BookTitle"/>
          <w:rFonts w:cs="Arial"/>
          <w:i w:val="0"/>
          <w:iCs w:val="0"/>
          <w:smallCaps w:val="0"/>
          <w:spacing w:val="0"/>
        </w:rPr>
        <w:t>s</w:t>
      </w:r>
      <w:r w:rsidR="00D838F5" w:rsidRPr="00EC0624">
        <w:rPr>
          <w:rStyle w:val="BookTitle"/>
          <w:rFonts w:cs="Arial"/>
          <w:i w:val="0"/>
          <w:iCs w:val="0"/>
          <w:smallCaps w:val="0"/>
          <w:spacing w:val="0"/>
        </w:rPr>
        <w:t xml:space="preserve"> of </w:t>
      </w:r>
      <w:r w:rsidR="00D838F5" w:rsidRPr="005D054A">
        <w:rPr>
          <w:rStyle w:val="BookTitle"/>
          <w:rFonts w:cs="Arial"/>
          <w:i w:val="0"/>
          <w:iCs w:val="0"/>
          <w:smallCaps w:val="0"/>
          <w:spacing w:val="0"/>
        </w:rPr>
        <w:t>each quarter</w:t>
      </w:r>
      <w:r w:rsidR="00D838F5" w:rsidRPr="00EC0624">
        <w:rPr>
          <w:rStyle w:val="BookTitle"/>
          <w:rFonts w:cs="Arial"/>
          <w:i w:val="0"/>
          <w:iCs w:val="0"/>
          <w:smallCaps w:val="0"/>
          <w:spacing w:val="0"/>
        </w:rPr>
        <w:t>, following receipt of an invoice from the NDIA.</w:t>
      </w:r>
      <w:r w:rsidR="001906D1">
        <w:rPr>
          <w:rStyle w:val="BookTitle"/>
          <w:rFonts w:cs="Arial"/>
          <w:i w:val="0"/>
          <w:iCs w:val="0"/>
          <w:smallCaps w:val="0"/>
          <w:spacing w:val="0"/>
        </w:rPr>
        <w:t xml:space="preserve"> </w:t>
      </w:r>
    </w:p>
    <w:p w:rsidR="00EE52C9" w:rsidRPr="0004201D" w:rsidRDefault="00EE52C9" w:rsidP="00CA3465">
      <w:pPr>
        <w:pStyle w:val="ListParagraph"/>
        <w:spacing w:after="120"/>
        <w:ind w:left="360"/>
        <w:rPr>
          <w:rStyle w:val="BookTitle"/>
          <w:rFonts w:cs="Arial"/>
          <w:i w:val="0"/>
          <w:iCs w:val="0"/>
          <w:smallCaps w:val="0"/>
          <w:spacing w:val="0"/>
        </w:rPr>
      </w:pPr>
    </w:p>
    <w:p w:rsidR="00EA695B" w:rsidRPr="00EE52C9" w:rsidRDefault="00266397"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 xml:space="preserve">The </w:t>
      </w:r>
      <w:r w:rsidR="00063D8A">
        <w:rPr>
          <w:rStyle w:val="BookTitle"/>
          <w:rFonts w:cs="Arial"/>
          <w:i w:val="0"/>
          <w:iCs w:val="0"/>
          <w:smallCaps w:val="0"/>
          <w:spacing w:val="0"/>
        </w:rPr>
        <w:t>ACT</w:t>
      </w:r>
      <w:r w:rsidR="00B33A73" w:rsidRPr="00B33A73">
        <w:rPr>
          <w:rStyle w:val="BookTitle"/>
          <w:rFonts w:cs="Arial"/>
          <w:i w:val="0"/>
          <w:iCs w:val="0"/>
          <w:smallCaps w:val="0"/>
          <w:spacing w:val="0"/>
        </w:rPr>
        <w:t>’s</w:t>
      </w:r>
      <w:r w:rsidR="00EA695B" w:rsidRPr="00EE52C9">
        <w:rPr>
          <w:rStyle w:val="BookTitle"/>
          <w:rFonts w:cs="Arial"/>
          <w:i w:val="0"/>
          <w:iCs w:val="0"/>
          <w:smallCaps w:val="0"/>
          <w:spacing w:val="0"/>
        </w:rPr>
        <w:t xml:space="preserve"> cash contributions will be adjusted to take into account end of transition arrangements and in-kind funding contributions, as outlined in Schedule B. </w:t>
      </w:r>
    </w:p>
    <w:p w:rsidR="00D32DE7" w:rsidRPr="000C317C" w:rsidRDefault="00D32DE7" w:rsidP="00CA3465">
      <w:pPr>
        <w:pStyle w:val="Heading1"/>
        <w:rPr>
          <w:rStyle w:val="BookTitle"/>
          <w:i w:val="0"/>
          <w:iCs w:val="0"/>
          <w:smallCaps w:val="0"/>
          <w:spacing w:val="0"/>
        </w:rPr>
      </w:pPr>
      <w:r w:rsidRPr="000C317C">
        <w:t>Com</w:t>
      </w:r>
      <w:r>
        <w:t>mon</w:t>
      </w:r>
      <w:r w:rsidRPr="000C317C">
        <w:t>wealth</w:t>
      </w:r>
      <w:r w:rsidR="00AD1386">
        <w:t>’s</w:t>
      </w:r>
      <w:r w:rsidRPr="000C317C">
        <w:rPr>
          <w:rStyle w:val="BookTitle"/>
          <w:i w:val="0"/>
          <w:iCs w:val="0"/>
          <w:smallCaps w:val="0"/>
          <w:spacing w:val="0"/>
        </w:rPr>
        <w:t xml:space="preserve"> contributions</w:t>
      </w:r>
    </w:p>
    <w:p w:rsidR="00030B05" w:rsidRPr="00D838F5" w:rsidRDefault="003D39FA" w:rsidP="00CA3465">
      <w:pPr>
        <w:pStyle w:val="ListParagraph"/>
        <w:numPr>
          <w:ilvl w:val="0"/>
          <w:numId w:val="23"/>
        </w:numPr>
        <w:spacing w:after="120"/>
        <w:rPr>
          <w:rStyle w:val="BookTitle"/>
          <w:rFonts w:eastAsiaTheme="majorEastAsia" w:cs="Arial"/>
          <w:b/>
          <w:bCs/>
          <w:i w:val="0"/>
          <w:iCs w:val="0"/>
          <w:smallCaps w:val="0"/>
          <w:spacing w:val="0"/>
          <w:lang w:val="en-US"/>
        </w:rPr>
      </w:pPr>
      <w:r w:rsidRPr="00D838F5">
        <w:rPr>
          <w:rStyle w:val="BookTitle"/>
          <w:rFonts w:cs="Arial"/>
          <w:i w:val="0"/>
          <w:iCs w:val="0"/>
          <w:smallCaps w:val="0"/>
          <w:spacing w:val="0"/>
        </w:rPr>
        <w:t xml:space="preserve">The Commonwealth will </w:t>
      </w:r>
      <w:r w:rsidR="00D717C6" w:rsidRPr="00D838F5">
        <w:rPr>
          <w:rStyle w:val="BookTitle"/>
          <w:rFonts w:cs="Arial"/>
          <w:i w:val="0"/>
          <w:iCs w:val="0"/>
          <w:smallCaps w:val="0"/>
          <w:spacing w:val="0"/>
        </w:rPr>
        <w:t xml:space="preserve">continue to </w:t>
      </w:r>
      <w:r w:rsidRPr="00D838F5">
        <w:rPr>
          <w:rStyle w:val="BookTitle"/>
          <w:rFonts w:cs="Arial"/>
          <w:i w:val="0"/>
          <w:iCs w:val="0"/>
          <w:smallCaps w:val="0"/>
          <w:spacing w:val="0"/>
        </w:rPr>
        <w:t xml:space="preserve">project </w:t>
      </w:r>
      <w:r w:rsidR="00D717C6" w:rsidRPr="00D838F5">
        <w:rPr>
          <w:rStyle w:val="BookTitle"/>
          <w:rFonts w:cs="Arial"/>
          <w:i w:val="0"/>
          <w:iCs w:val="0"/>
          <w:smallCaps w:val="0"/>
          <w:spacing w:val="0"/>
        </w:rPr>
        <w:t xml:space="preserve">the </w:t>
      </w:r>
      <w:r w:rsidRPr="00D838F5">
        <w:rPr>
          <w:rStyle w:val="BookTitle"/>
          <w:rFonts w:cs="Arial"/>
          <w:i w:val="0"/>
          <w:iCs w:val="0"/>
          <w:smallCaps w:val="0"/>
          <w:spacing w:val="0"/>
        </w:rPr>
        <w:t xml:space="preserve">future </w:t>
      </w:r>
      <w:r w:rsidR="00D717C6" w:rsidRPr="00D838F5">
        <w:rPr>
          <w:rStyle w:val="BookTitle"/>
          <w:rFonts w:cs="Arial"/>
          <w:i w:val="0"/>
          <w:iCs w:val="0"/>
          <w:smallCaps w:val="0"/>
          <w:spacing w:val="0"/>
        </w:rPr>
        <w:t xml:space="preserve">cost of the </w:t>
      </w:r>
      <w:r w:rsidRPr="00D838F5">
        <w:rPr>
          <w:rStyle w:val="BookTitle"/>
          <w:rFonts w:cs="Arial"/>
          <w:i w:val="0"/>
          <w:iCs w:val="0"/>
          <w:smallCaps w:val="0"/>
          <w:spacing w:val="0"/>
        </w:rPr>
        <w:t xml:space="preserve">NDIS, </w:t>
      </w:r>
      <w:r w:rsidR="00350F5A" w:rsidRPr="00D838F5">
        <w:rPr>
          <w:rStyle w:val="BookTitle"/>
          <w:rFonts w:cs="Arial"/>
          <w:i w:val="0"/>
          <w:iCs w:val="0"/>
          <w:smallCaps w:val="0"/>
          <w:spacing w:val="0"/>
        </w:rPr>
        <w:t>informed by</w:t>
      </w:r>
      <w:r w:rsidRPr="00D838F5">
        <w:rPr>
          <w:rStyle w:val="BookTitle"/>
          <w:rFonts w:cs="Arial"/>
          <w:i w:val="0"/>
          <w:iCs w:val="0"/>
          <w:smallCaps w:val="0"/>
          <w:spacing w:val="0"/>
        </w:rPr>
        <w:t xml:space="preserve"> each independent</w:t>
      </w:r>
      <w:r w:rsidR="00D838F5" w:rsidRPr="00D838F5">
        <w:rPr>
          <w:rStyle w:val="BookTitle"/>
          <w:rFonts w:cs="Arial"/>
          <w:i w:val="0"/>
          <w:iCs w:val="0"/>
          <w:smallCaps w:val="0"/>
          <w:spacing w:val="0"/>
        </w:rPr>
        <w:t xml:space="preserve"> </w:t>
      </w:r>
      <w:r w:rsidRPr="00D838F5">
        <w:rPr>
          <w:rStyle w:val="BookTitle"/>
          <w:rFonts w:cs="Arial"/>
          <w:i w:val="0"/>
          <w:iCs w:val="0"/>
          <w:smallCaps w:val="0"/>
          <w:spacing w:val="0"/>
        </w:rPr>
        <w:t>review of NDIS costs</w:t>
      </w:r>
      <w:r w:rsidR="00D838F5" w:rsidRPr="00D838F5">
        <w:rPr>
          <w:rStyle w:val="BookTitle"/>
          <w:rFonts w:cs="Arial"/>
          <w:i w:val="0"/>
          <w:iCs w:val="0"/>
          <w:smallCaps w:val="0"/>
          <w:spacing w:val="0"/>
        </w:rPr>
        <w:t xml:space="preserve"> commencing from 2023</w:t>
      </w:r>
      <w:r w:rsidR="00E060B6">
        <w:rPr>
          <w:rStyle w:val="BookTitle"/>
          <w:rFonts w:cs="Arial"/>
          <w:i w:val="0"/>
          <w:iCs w:val="0"/>
          <w:smallCaps w:val="0"/>
          <w:spacing w:val="0"/>
        </w:rPr>
        <w:t>.</w:t>
      </w:r>
    </w:p>
    <w:p w:rsidR="00990B90" w:rsidRPr="00030B05" w:rsidRDefault="00990B90" w:rsidP="00CA3465">
      <w:pPr>
        <w:pStyle w:val="ListParagraph"/>
        <w:spacing w:after="120"/>
        <w:ind w:left="360"/>
        <w:rPr>
          <w:rStyle w:val="BookTitle"/>
          <w:rFonts w:cs="Arial"/>
          <w:i w:val="0"/>
          <w:iCs w:val="0"/>
          <w:smallCaps w:val="0"/>
          <w:color w:val="000000"/>
          <w:spacing w:val="0"/>
        </w:rPr>
      </w:pPr>
    </w:p>
    <w:p w:rsidR="00D838F5" w:rsidRDefault="00674FC5" w:rsidP="00CA3465">
      <w:pPr>
        <w:pStyle w:val="ListParagraph"/>
        <w:numPr>
          <w:ilvl w:val="0"/>
          <w:numId w:val="23"/>
        </w:numPr>
        <w:spacing w:after="120"/>
        <w:rPr>
          <w:rFonts w:cs="Arial"/>
          <w:color w:val="000000"/>
        </w:rPr>
      </w:pPr>
      <w:r w:rsidRPr="00815B76">
        <w:rPr>
          <w:rStyle w:val="BookTitle"/>
          <w:rFonts w:cs="Arial"/>
          <w:i w:val="0"/>
          <w:iCs w:val="0"/>
          <w:smallCaps w:val="0"/>
          <w:spacing w:val="0"/>
        </w:rPr>
        <w:t xml:space="preserve">The Commonwealth will </w:t>
      </w:r>
      <w:r w:rsidR="00B42FCD" w:rsidRPr="00815B76">
        <w:rPr>
          <w:rStyle w:val="BookTitle"/>
          <w:rFonts w:cs="Arial"/>
          <w:i w:val="0"/>
          <w:iCs w:val="0"/>
          <w:smallCaps w:val="0"/>
          <w:spacing w:val="0"/>
        </w:rPr>
        <w:t>be responsible for</w:t>
      </w:r>
      <w:r w:rsidRPr="00815B76">
        <w:rPr>
          <w:rStyle w:val="BookTitle"/>
          <w:rFonts w:cs="Arial"/>
          <w:i w:val="0"/>
          <w:iCs w:val="0"/>
          <w:smallCaps w:val="0"/>
          <w:spacing w:val="0"/>
        </w:rPr>
        <w:t xml:space="preserve"> the balance of </w:t>
      </w:r>
      <w:r w:rsidR="00D717C6" w:rsidRPr="00815B76">
        <w:rPr>
          <w:rStyle w:val="BookTitle"/>
          <w:rFonts w:cs="Arial"/>
          <w:i w:val="0"/>
          <w:iCs w:val="0"/>
          <w:smallCaps w:val="0"/>
          <w:spacing w:val="0"/>
        </w:rPr>
        <w:t xml:space="preserve">all </w:t>
      </w:r>
      <w:r w:rsidRPr="00815B76">
        <w:rPr>
          <w:rStyle w:val="BookTitle"/>
          <w:rFonts w:cs="Arial"/>
          <w:i w:val="0"/>
          <w:iCs w:val="0"/>
          <w:smallCaps w:val="0"/>
          <w:spacing w:val="0"/>
        </w:rPr>
        <w:t>NDIS costs, taking</w:t>
      </w:r>
      <w:r w:rsidRPr="00815B76">
        <w:rPr>
          <w:rFonts w:cs="Arial"/>
          <w:color w:val="000000"/>
        </w:rPr>
        <w:t xml:space="preserve"> into account the financial contributions from </w:t>
      </w:r>
      <w:r w:rsidR="00266397">
        <w:rPr>
          <w:rFonts w:cs="Arial"/>
          <w:color w:val="000000"/>
        </w:rPr>
        <w:t xml:space="preserve">the </w:t>
      </w:r>
      <w:r w:rsidR="00063D8A">
        <w:rPr>
          <w:rFonts w:cs="Arial"/>
          <w:color w:val="000000"/>
        </w:rPr>
        <w:t>ACT</w:t>
      </w:r>
      <w:r w:rsidR="00D838F5">
        <w:rPr>
          <w:rFonts w:cs="Arial"/>
          <w:color w:val="000000"/>
        </w:rPr>
        <w:t>, and will fully provision for</w:t>
      </w:r>
      <w:r w:rsidR="00E24201">
        <w:rPr>
          <w:rFonts w:cs="Arial"/>
          <w:color w:val="000000"/>
        </w:rPr>
        <w:t xml:space="preserve"> all Commonwealth </w:t>
      </w:r>
      <w:r w:rsidR="00D838F5">
        <w:rPr>
          <w:rFonts w:cs="Arial"/>
          <w:color w:val="000000"/>
        </w:rPr>
        <w:t>financial contributions.</w:t>
      </w:r>
    </w:p>
    <w:p w:rsidR="00D838F5" w:rsidRPr="00BD41E6" w:rsidRDefault="00D838F5" w:rsidP="00CA3465">
      <w:pPr>
        <w:pStyle w:val="ListParagraph"/>
        <w:spacing w:after="120"/>
        <w:ind w:left="360"/>
      </w:pPr>
    </w:p>
    <w:p w:rsidR="00D838F5" w:rsidRPr="004D3148" w:rsidRDefault="00D838F5" w:rsidP="00CA3465">
      <w:pPr>
        <w:pStyle w:val="ListParagraph"/>
        <w:numPr>
          <w:ilvl w:val="0"/>
          <w:numId w:val="23"/>
        </w:numPr>
        <w:spacing w:after="120"/>
      </w:pPr>
      <w:r w:rsidRPr="00223DD4">
        <w:rPr>
          <w:rStyle w:val="BookTitle"/>
          <w:rFonts w:cs="Arial"/>
          <w:i w:val="0"/>
          <w:iCs w:val="0"/>
          <w:smallCaps w:val="0"/>
          <w:spacing w:val="0"/>
        </w:rPr>
        <w:t>The Commonwealth</w:t>
      </w:r>
      <w:r>
        <w:rPr>
          <w:rStyle w:val="BookTitle"/>
          <w:rFonts w:cs="Arial"/>
          <w:i w:val="0"/>
          <w:iCs w:val="0"/>
          <w:smallCaps w:val="0"/>
          <w:spacing w:val="0"/>
        </w:rPr>
        <w:t xml:space="preserve">’s cash contributions will be made in advance, </w:t>
      </w:r>
      <w:r w:rsidR="005C4BD6">
        <w:rPr>
          <w:rStyle w:val="BookTitle"/>
          <w:rFonts w:cs="Arial"/>
          <w:i w:val="0"/>
          <w:iCs w:val="0"/>
          <w:smallCaps w:val="0"/>
          <w:spacing w:val="0"/>
        </w:rPr>
        <w:t xml:space="preserve">within </w:t>
      </w:r>
      <w:r>
        <w:rPr>
          <w:rStyle w:val="BookTitle"/>
          <w:rFonts w:cs="Arial"/>
          <w:i w:val="0"/>
          <w:iCs w:val="0"/>
          <w:smallCaps w:val="0"/>
          <w:spacing w:val="0"/>
        </w:rPr>
        <w:t xml:space="preserve">the first </w:t>
      </w:r>
      <w:r w:rsidR="00870B8B">
        <w:rPr>
          <w:rStyle w:val="BookTitle"/>
          <w:rFonts w:cs="Arial"/>
          <w:i w:val="0"/>
          <w:iCs w:val="0"/>
          <w:smallCaps w:val="0"/>
          <w:spacing w:val="0"/>
        </w:rPr>
        <w:t xml:space="preserve">two </w:t>
      </w:r>
      <w:r>
        <w:rPr>
          <w:rStyle w:val="BookTitle"/>
          <w:rFonts w:cs="Arial"/>
          <w:i w:val="0"/>
          <w:iCs w:val="0"/>
          <w:smallCaps w:val="0"/>
          <w:spacing w:val="0"/>
        </w:rPr>
        <w:t>working day</w:t>
      </w:r>
      <w:r w:rsidR="00870B8B">
        <w:rPr>
          <w:rStyle w:val="BookTitle"/>
          <w:rFonts w:cs="Arial"/>
          <w:i w:val="0"/>
          <w:iCs w:val="0"/>
          <w:smallCaps w:val="0"/>
          <w:spacing w:val="0"/>
        </w:rPr>
        <w:t>s</w:t>
      </w:r>
      <w:r>
        <w:rPr>
          <w:rStyle w:val="BookTitle"/>
          <w:rFonts w:cs="Arial"/>
          <w:i w:val="0"/>
          <w:iCs w:val="0"/>
          <w:smallCaps w:val="0"/>
          <w:spacing w:val="0"/>
        </w:rPr>
        <w:t xml:space="preserve"> of each </w:t>
      </w:r>
      <w:r w:rsidR="00B90C78">
        <w:rPr>
          <w:rStyle w:val="BookTitle"/>
          <w:rFonts w:cs="Arial"/>
          <w:i w:val="0"/>
          <w:iCs w:val="0"/>
          <w:smallCaps w:val="0"/>
          <w:spacing w:val="0"/>
        </w:rPr>
        <w:t>quarter</w:t>
      </w:r>
      <w:r>
        <w:rPr>
          <w:rStyle w:val="BookTitle"/>
          <w:rFonts w:cs="Arial"/>
          <w:i w:val="0"/>
          <w:iCs w:val="0"/>
          <w:smallCaps w:val="0"/>
          <w:spacing w:val="0"/>
        </w:rPr>
        <w:t xml:space="preserve">, following receipt of an invoice from the NDIA. </w:t>
      </w:r>
    </w:p>
    <w:p w:rsidR="00674FC5" w:rsidRPr="000C317C" w:rsidRDefault="00674FC5" w:rsidP="00CA3465">
      <w:pPr>
        <w:pStyle w:val="Heading1"/>
        <w:rPr>
          <w:rStyle w:val="BookTitle"/>
          <w:i w:val="0"/>
          <w:iCs w:val="0"/>
          <w:smallCaps w:val="0"/>
          <w:spacing w:val="0"/>
        </w:rPr>
      </w:pPr>
      <w:r w:rsidRPr="000C317C">
        <w:rPr>
          <w:rStyle w:val="BookTitle"/>
          <w:i w:val="0"/>
          <w:iCs w:val="0"/>
          <w:smallCaps w:val="0"/>
          <w:spacing w:val="0"/>
        </w:rPr>
        <w:t>Re</w:t>
      </w:r>
      <w:r w:rsidR="002E4619" w:rsidRPr="000C317C">
        <w:rPr>
          <w:rStyle w:val="BookTitle"/>
          <w:i w:val="0"/>
          <w:iCs w:val="0"/>
          <w:smallCaps w:val="0"/>
          <w:spacing w:val="0"/>
        </w:rPr>
        <w:t>al</w:t>
      </w:r>
      <w:r w:rsidR="00834F2C" w:rsidRPr="000C317C">
        <w:rPr>
          <w:rStyle w:val="BookTitle"/>
          <w:i w:val="0"/>
          <w:iCs w:val="0"/>
          <w:smallCaps w:val="0"/>
          <w:spacing w:val="0"/>
        </w:rPr>
        <w:t>location</w:t>
      </w:r>
      <w:r w:rsidRPr="000C317C">
        <w:rPr>
          <w:rStyle w:val="BookTitle"/>
          <w:i w:val="0"/>
          <w:iCs w:val="0"/>
          <w:smallCaps w:val="0"/>
          <w:spacing w:val="0"/>
        </w:rPr>
        <w:t xml:space="preserve"> of </w:t>
      </w:r>
      <w:r w:rsidR="00266397">
        <w:rPr>
          <w:rStyle w:val="BookTitle"/>
          <w:i w:val="0"/>
          <w:iCs w:val="0"/>
          <w:smallCaps w:val="0"/>
          <w:spacing w:val="0"/>
        </w:rPr>
        <w:t xml:space="preserve">the </w:t>
      </w:r>
      <w:r w:rsidR="00063D8A">
        <w:rPr>
          <w:rStyle w:val="BookTitle"/>
          <w:i w:val="0"/>
          <w:iCs w:val="0"/>
          <w:smallCaps w:val="0"/>
          <w:spacing w:val="0"/>
        </w:rPr>
        <w:t>ACT</w:t>
      </w:r>
      <w:r w:rsidR="00266397">
        <w:rPr>
          <w:rStyle w:val="BookTitle"/>
          <w:i w:val="0"/>
          <w:iCs w:val="0"/>
          <w:smallCaps w:val="0"/>
          <w:spacing w:val="0"/>
        </w:rPr>
        <w:t>’s</w:t>
      </w:r>
      <w:r w:rsidR="002966AE" w:rsidRPr="000C317C">
        <w:rPr>
          <w:rStyle w:val="BookTitle"/>
          <w:i w:val="0"/>
          <w:iCs w:val="0"/>
          <w:smallCaps w:val="0"/>
          <w:spacing w:val="0"/>
        </w:rPr>
        <w:t xml:space="preserve"> </w:t>
      </w:r>
      <w:r w:rsidRPr="000C317C">
        <w:rPr>
          <w:rStyle w:val="BookTitle"/>
          <w:i w:val="0"/>
          <w:iCs w:val="0"/>
          <w:smallCaps w:val="0"/>
          <w:spacing w:val="0"/>
        </w:rPr>
        <w:t xml:space="preserve">contributions </w:t>
      </w:r>
    </w:p>
    <w:p w:rsidR="001B18EC"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 xml:space="preserve">A net neutral reallocation of </w:t>
      </w:r>
      <w:r w:rsidR="00A27779">
        <w:rPr>
          <w:rStyle w:val="BookTitle"/>
          <w:rFonts w:cs="Arial"/>
          <w:i w:val="0"/>
          <w:iCs w:val="0"/>
          <w:smallCaps w:val="0"/>
          <w:spacing w:val="0"/>
        </w:rPr>
        <w:t xml:space="preserve">all </w:t>
      </w:r>
      <w:r w:rsidR="00F45778">
        <w:rPr>
          <w:rStyle w:val="BookTitle"/>
          <w:rFonts w:cs="Arial"/>
          <w:i w:val="0"/>
          <w:iCs w:val="0"/>
          <w:smallCaps w:val="0"/>
          <w:spacing w:val="0"/>
        </w:rPr>
        <w:t>s</w:t>
      </w:r>
      <w:r w:rsidRPr="00987992">
        <w:rPr>
          <w:rStyle w:val="BookTitle"/>
          <w:rFonts w:cs="Arial"/>
          <w:i w:val="0"/>
          <w:iCs w:val="0"/>
          <w:smallCaps w:val="0"/>
          <w:spacing w:val="0"/>
        </w:rPr>
        <w:t xml:space="preserve">tate </w:t>
      </w:r>
      <w:r w:rsidR="002966AE">
        <w:rPr>
          <w:rStyle w:val="BookTitle"/>
          <w:rFonts w:cs="Arial"/>
          <w:i w:val="0"/>
          <w:iCs w:val="0"/>
          <w:smallCaps w:val="0"/>
          <w:spacing w:val="0"/>
        </w:rPr>
        <w:t xml:space="preserve">and </w:t>
      </w:r>
      <w:r w:rsidR="00F45778">
        <w:rPr>
          <w:rStyle w:val="BookTitle"/>
          <w:rFonts w:cs="Arial"/>
          <w:i w:val="0"/>
          <w:iCs w:val="0"/>
          <w:smallCaps w:val="0"/>
          <w:spacing w:val="0"/>
        </w:rPr>
        <w:t>t</w:t>
      </w:r>
      <w:r w:rsidR="002966AE">
        <w:rPr>
          <w:rStyle w:val="BookTitle"/>
          <w:rFonts w:cs="Arial"/>
          <w:i w:val="0"/>
          <w:iCs w:val="0"/>
          <w:smallCaps w:val="0"/>
          <w:spacing w:val="0"/>
        </w:rPr>
        <w:t xml:space="preserve">erritory </w:t>
      </w:r>
      <w:r w:rsidRPr="00987992">
        <w:rPr>
          <w:rStyle w:val="BookTitle"/>
          <w:rFonts w:cs="Arial"/>
          <w:i w:val="0"/>
          <w:iCs w:val="0"/>
          <w:smallCaps w:val="0"/>
          <w:spacing w:val="0"/>
        </w:rPr>
        <w:t xml:space="preserve">contributions will occur from </w:t>
      </w:r>
      <w:r w:rsidR="00BB2FA5">
        <w:rPr>
          <w:rStyle w:val="BookTitle"/>
          <w:rFonts w:cs="Arial"/>
          <w:i w:val="0"/>
          <w:iCs w:val="0"/>
          <w:smallCaps w:val="0"/>
          <w:spacing w:val="0"/>
        </w:rPr>
        <w:br/>
        <w:t>1</w:t>
      </w:r>
      <w:r w:rsidRPr="00987992">
        <w:rPr>
          <w:rStyle w:val="BookTitle"/>
          <w:rFonts w:cs="Arial"/>
          <w:i w:val="0"/>
          <w:iCs w:val="0"/>
          <w:smallCaps w:val="0"/>
          <w:spacing w:val="0"/>
        </w:rPr>
        <w:t xml:space="preserve"> July 2023 and every five years thereafter, in line with each </w:t>
      </w:r>
      <w:r w:rsidR="00F45778">
        <w:rPr>
          <w:rStyle w:val="BookTitle"/>
          <w:rFonts w:cs="Arial"/>
          <w:i w:val="0"/>
          <w:iCs w:val="0"/>
          <w:smallCaps w:val="0"/>
          <w:spacing w:val="0"/>
        </w:rPr>
        <w:t>s</w:t>
      </w:r>
      <w:r w:rsidRPr="00987992">
        <w:rPr>
          <w:rStyle w:val="BookTitle"/>
          <w:rFonts w:cs="Arial"/>
          <w:i w:val="0"/>
          <w:iCs w:val="0"/>
          <w:smallCaps w:val="0"/>
          <w:spacing w:val="0"/>
        </w:rPr>
        <w:t>tate</w:t>
      </w:r>
      <w:r w:rsidR="004F3DF7">
        <w:rPr>
          <w:rStyle w:val="BookTitle"/>
          <w:rFonts w:cs="Arial"/>
          <w:i w:val="0"/>
          <w:iCs w:val="0"/>
          <w:smallCaps w:val="0"/>
          <w:spacing w:val="0"/>
        </w:rPr>
        <w:t>’s</w:t>
      </w:r>
      <w:r w:rsidR="002966AE">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Pr>
          <w:rStyle w:val="BookTitle"/>
          <w:rFonts w:cs="Arial"/>
          <w:i w:val="0"/>
          <w:iCs w:val="0"/>
          <w:smallCaps w:val="0"/>
          <w:spacing w:val="0"/>
        </w:rPr>
        <w:t>erritor</w:t>
      </w:r>
      <w:r w:rsidR="004F3DF7">
        <w:rPr>
          <w:rStyle w:val="BookTitle"/>
          <w:rFonts w:cs="Arial"/>
          <w:i w:val="0"/>
          <w:iCs w:val="0"/>
          <w:smallCaps w:val="0"/>
          <w:spacing w:val="0"/>
        </w:rPr>
        <w:t>y’</w:t>
      </w:r>
      <w:r w:rsidR="002966AE">
        <w:rPr>
          <w:rStyle w:val="BookTitle"/>
          <w:rFonts w:cs="Arial"/>
          <w:i w:val="0"/>
          <w:iCs w:val="0"/>
          <w:smallCaps w:val="0"/>
          <w:spacing w:val="0"/>
        </w:rPr>
        <w:t>s</w:t>
      </w:r>
      <w:r w:rsidRPr="00987992">
        <w:rPr>
          <w:rStyle w:val="BookTitle"/>
          <w:rFonts w:cs="Arial"/>
          <w:i w:val="0"/>
          <w:iCs w:val="0"/>
          <w:smallCaps w:val="0"/>
          <w:spacing w:val="0"/>
        </w:rPr>
        <w:t xml:space="preserve"> share of the total national population as per the</w:t>
      </w:r>
      <w:r w:rsidR="001B18EC">
        <w:rPr>
          <w:rStyle w:val="BookTitle"/>
          <w:rFonts w:cs="Arial"/>
          <w:i w:val="0"/>
          <w:iCs w:val="0"/>
          <w:smallCaps w:val="0"/>
          <w:spacing w:val="0"/>
        </w:rPr>
        <w:t xml:space="preserve"> most recent </w:t>
      </w:r>
      <w:r w:rsidRPr="00987992">
        <w:rPr>
          <w:rStyle w:val="BookTitle"/>
          <w:rFonts w:cs="Arial"/>
          <w:i w:val="0"/>
          <w:iCs w:val="0"/>
          <w:smallCaps w:val="0"/>
          <w:spacing w:val="0"/>
        </w:rPr>
        <w:t>Census data</w:t>
      </w:r>
      <w:r w:rsidR="001B18EC">
        <w:rPr>
          <w:rStyle w:val="BookTitle"/>
          <w:rFonts w:cs="Arial"/>
          <w:i w:val="0"/>
          <w:iCs w:val="0"/>
          <w:smallCaps w:val="0"/>
          <w:spacing w:val="0"/>
        </w:rPr>
        <w:t xml:space="preserve"> at the time.</w:t>
      </w:r>
      <w:r w:rsidR="00E24201">
        <w:rPr>
          <w:rStyle w:val="BookTitle"/>
          <w:rFonts w:cs="Arial"/>
          <w:i w:val="0"/>
          <w:iCs w:val="0"/>
          <w:smallCaps w:val="0"/>
          <w:spacing w:val="0"/>
        </w:rPr>
        <w:t xml:space="preserve"> </w:t>
      </w:r>
      <w:r w:rsidR="0004201D">
        <w:rPr>
          <w:rStyle w:val="BookTitle"/>
          <w:rFonts w:cs="Arial"/>
          <w:i w:val="0"/>
          <w:iCs w:val="0"/>
          <w:smallCaps w:val="0"/>
          <w:spacing w:val="0"/>
        </w:rPr>
        <w:br/>
      </w:r>
      <w:r w:rsidR="00E24201">
        <w:rPr>
          <w:rStyle w:val="BookTitle"/>
          <w:rFonts w:cs="Arial"/>
          <w:i w:val="0"/>
          <w:iCs w:val="0"/>
          <w:smallCaps w:val="0"/>
          <w:spacing w:val="0"/>
        </w:rPr>
        <w:t>This Schedule will be amended in 2023 and every five years thereafter to reflect the reallocation.</w:t>
      </w:r>
    </w:p>
    <w:p w:rsidR="00990B90" w:rsidRDefault="00990B90" w:rsidP="00CA3465">
      <w:pPr>
        <w:pStyle w:val="ListParagraph"/>
        <w:spacing w:after="120"/>
        <w:ind w:left="360"/>
        <w:rPr>
          <w:rStyle w:val="BookTitle"/>
          <w:rFonts w:cs="Arial"/>
          <w:i w:val="0"/>
          <w:iCs w:val="0"/>
          <w:smallCaps w:val="0"/>
          <w:spacing w:val="0"/>
        </w:rPr>
      </w:pPr>
    </w:p>
    <w:p w:rsidR="00990B90" w:rsidRPr="00990B90" w:rsidRDefault="001B18EC"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 xml:space="preserve">State population shares will be taken from the Australian Bureau of Statistics measure </w:t>
      </w:r>
      <w:r>
        <w:rPr>
          <w:rStyle w:val="BookTitle"/>
          <w:rFonts w:cs="Arial"/>
          <w:iCs w:val="0"/>
          <w:smallCaps w:val="0"/>
          <w:spacing w:val="0"/>
        </w:rPr>
        <w:t>3101.0 – Australian Demographic Statistics.</w:t>
      </w:r>
    </w:p>
    <w:p w:rsidR="00990B90" w:rsidRPr="00990B90" w:rsidRDefault="00990B90" w:rsidP="00CA3465">
      <w:pPr>
        <w:pStyle w:val="ListParagraph"/>
        <w:rPr>
          <w:rStyle w:val="BookTitle"/>
          <w:rFonts w:cs="Arial"/>
          <w:i w:val="0"/>
          <w:iCs w:val="0"/>
          <w:smallCaps w:val="0"/>
          <w:spacing w:val="0"/>
        </w:rPr>
      </w:pPr>
    </w:p>
    <w:p w:rsidR="001B18EC" w:rsidRPr="00990B90" w:rsidRDefault="001B18EC" w:rsidP="00CA3465">
      <w:pPr>
        <w:pStyle w:val="ListParagraph"/>
        <w:numPr>
          <w:ilvl w:val="0"/>
          <w:numId w:val="23"/>
        </w:numPr>
        <w:spacing w:after="120"/>
        <w:rPr>
          <w:rStyle w:val="BookTitle"/>
          <w:rFonts w:cs="Arial"/>
          <w:i w:val="0"/>
          <w:iCs w:val="0"/>
          <w:smallCaps w:val="0"/>
          <w:spacing w:val="0"/>
        </w:rPr>
      </w:pPr>
      <w:r w:rsidRPr="00990B90">
        <w:rPr>
          <w:rStyle w:val="BookTitle"/>
          <w:rFonts w:cs="Arial"/>
          <w:i w:val="0"/>
          <w:iCs w:val="0"/>
          <w:smallCaps w:val="0"/>
          <w:spacing w:val="0"/>
        </w:rPr>
        <w:t>State population shares will be taken from the December data from the year that each Census was undertaken (i.e. the first data used will be December 2021</w:t>
      </w:r>
      <w:r w:rsidR="0004201D">
        <w:rPr>
          <w:rStyle w:val="BookTitle"/>
          <w:rFonts w:cs="Arial"/>
          <w:i w:val="0"/>
          <w:iCs w:val="0"/>
          <w:smallCaps w:val="0"/>
          <w:spacing w:val="0"/>
        </w:rPr>
        <w:t xml:space="preserve"> Census data).</w:t>
      </w:r>
    </w:p>
    <w:p w:rsidR="00990B90" w:rsidRDefault="00990B90" w:rsidP="00CA3465">
      <w:pPr>
        <w:pStyle w:val="ListParagraph"/>
        <w:spacing w:after="120"/>
        <w:ind w:left="360"/>
        <w:rPr>
          <w:rStyle w:val="BookTitle"/>
          <w:rFonts w:cs="Arial"/>
          <w:i w:val="0"/>
          <w:iCs w:val="0"/>
          <w:smallCaps w:val="0"/>
          <w:spacing w:val="0"/>
        </w:rPr>
      </w:pPr>
    </w:p>
    <w:p w:rsidR="00674FC5" w:rsidRPr="001B18EC" w:rsidRDefault="00674FC5" w:rsidP="00CA3465">
      <w:pPr>
        <w:pStyle w:val="ListParagraph"/>
        <w:numPr>
          <w:ilvl w:val="0"/>
          <w:numId w:val="23"/>
        </w:numPr>
        <w:spacing w:after="120"/>
        <w:rPr>
          <w:rStyle w:val="BookTitle"/>
          <w:rFonts w:cs="Arial"/>
          <w:i w:val="0"/>
          <w:iCs w:val="0"/>
          <w:smallCaps w:val="0"/>
          <w:spacing w:val="0"/>
        </w:rPr>
      </w:pPr>
      <w:r w:rsidRPr="001B18EC">
        <w:rPr>
          <w:rStyle w:val="BookTitle"/>
          <w:rFonts w:cs="Arial"/>
          <w:i w:val="0"/>
          <w:iCs w:val="0"/>
          <w:smallCaps w:val="0"/>
          <w:spacing w:val="0"/>
        </w:rPr>
        <w:t xml:space="preserve">When a reallocation occurs, the total quantum of baseline </w:t>
      </w:r>
      <w:r w:rsidR="00F45778">
        <w:rPr>
          <w:rStyle w:val="BookTitle"/>
          <w:rFonts w:cs="Arial"/>
          <w:i w:val="0"/>
          <w:iCs w:val="0"/>
          <w:smallCaps w:val="0"/>
          <w:spacing w:val="0"/>
        </w:rPr>
        <w:t>s</w:t>
      </w:r>
      <w:r w:rsidRPr="001B18EC">
        <w:rPr>
          <w:rStyle w:val="BookTitle"/>
          <w:rFonts w:cs="Arial"/>
          <w:i w:val="0"/>
          <w:iCs w:val="0"/>
          <w:smallCaps w:val="0"/>
          <w:spacing w:val="0"/>
        </w:rPr>
        <w:t>tate</w:t>
      </w:r>
      <w:r w:rsidR="002966AE" w:rsidRPr="001B18EC">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financial contributions to the NDIS in a financial year will be </w:t>
      </w:r>
      <w:r w:rsidR="004F3DF7" w:rsidRPr="001B18EC">
        <w:rPr>
          <w:rStyle w:val="BookTitle"/>
          <w:rFonts w:cs="Arial"/>
          <w:i w:val="0"/>
          <w:iCs w:val="0"/>
          <w:smallCaps w:val="0"/>
          <w:spacing w:val="0"/>
        </w:rPr>
        <w:t xml:space="preserve">considered </w:t>
      </w:r>
      <w:r w:rsidRPr="001B18EC">
        <w:rPr>
          <w:rStyle w:val="BookTitle"/>
          <w:rFonts w:cs="Arial"/>
          <w:i w:val="0"/>
          <w:iCs w:val="0"/>
          <w:smallCaps w:val="0"/>
          <w:spacing w:val="0"/>
        </w:rPr>
        <w:t>as a single figure. This figure will then be divided based upon the updated share of nation</w:t>
      </w:r>
      <w:r w:rsidR="00011690">
        <w:rPr>
          <w:rStyle w:val="BookTitle"/>
          <w:rFonts w:cs="Arial"/>
          <w:i w:val="0"/>
          <w:iCs w:val="0"/>
          <w:smallCaps w:val="0"/>
          <w:spacing w:val="0"/>
        </w:rPr>
        <w:t>al population residing in each s</w:t>
      </w:r>
      <w:r w:rsidRPr="001B18EC">
        <w:rPr>
          <w:rStyle w:val="BookTitle"/>
          <w:rFonts w:cs="Arial"/>
          <w:i w:val="0"/>
          <w:iCs w:val="0"/>
          <w:smallCaps w:val="0"/>
          <w:spacing w:val="0"/>
        </w:rPr>
        <w:t>tate</w:t>
      </w:r>
      <w:r w:rsidR="00011690">
        <w:rPr>
          <w:rStyle w:val="BookTitle"/>
          <w:rFonts w:cs="Arial"/>
          <w:i w:val="0"/>
          <w:iCs w:val="0"/>
          <w:smallCaps w:val="0"/>
          <w:spacing w:val="0"/>
        </w:rPr>
        <w:t xml:space="preserve"> and 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w:t>
      </w:r>
    </w:p>
    <w:p w:rsidR="00990B90" w:rsidRDefault="00990B90" w:rsidP="00CA3465">
      <w:pPr>
        <w:pStyle w:val="ListParagraph"/>
        <w:spacing w:after="120"/>
        <w:ind w:left="360"/>
        <w:rPr>
          <w:rStyle w:val="BookTitle"/>
          <w:rFonts w:cs="Arial"/>
          <w:i w:val="0"/>
          <w:iCs w:val="0"/>
          <w:smallCaps w:val="0"/>
          <w:spacing w:val="0"/>
        </w:rPr>
      </w:pPr>
    </w:p>
    <w:p w:rsidR="00674FC5" w:rsidRPr="00987992"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This reallocation will result in increased contributions f</w:t>
      </w:r>
      <w:r w:rsidR="00F52909">
        <w:rPr>
          <w:rStyle w:val="BookTitle"/>
          <w:rFonts w:cs="Arial"/>
          <w:i w:val="0"/>
          <w:iCs w:val="0"/>
          <w:smallCaps w:val="0"/>
          <w:spacing w:val="0"/>
        </w:rPr>
        <w:t>rom</w:t>
      </w:r>
      <w:r w:rsidRPr="00987992">
        <w:rPr>
          <w:rStyle w:val="BookTitle"/>
          <w:rFonts w:cs="Arial"/>
          <w:i w:val="0"/>
          <w:iCs w:val="0"/>
          <w:smallCaps w:val="0"/>
          <w:spacing w:val="0"/>
        </w:rPr>
        <w:t xml:space="preserve"> </w:t>
      </w:r>
      <w:r w:rsidR="00F45778">
        <w:rPr>
          <w:rStyle w:val="BookTitle"/>
          <w:rFonts w:cs="Arial"/>
          <w:i w:val="0"/>
          <w:iCs w:val="0"/>
          <w:smallCaps w:val="0"/>
          <w:spacing w:val="0"/>
        </w:rPr>
        <w:t>s</w:t>
      </w:r>
      <w:r w:rsidRPr="00987992">
        <w:rPr>
          <w:rStyle w:val="BookTitle"/>
          <w:rFonts w:cs="Arial"/>
          <w:i w:val="0"/>
          <w:iCs w:val="0"/>
          <w:smallCaps w:val="0"/>
          <w:spacing w:val="0"/>
        </w:rPr>
        <w:t>tates</w:t>
      </w:r>
      <w:r w:rsidR="002966AE">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Pr>
          <w:rStyle w:val="BookTitle"/>
          <w:rFonts w:cs="Arial"/>
          <w:i w:val="0"/>
          <w:iCs w:val="0"/>
          <w:smallCaps w:val="0"/>
          <w:spacing w:val="0"/>
        </w:rPr>
        <w:t>erritories</w:t>
      </w:r>
      <w:r w:rsidRPr="00987992">
        <w:rPr>
          <w:rStyle w:val="BookTitle"/>
          <w:rFonts w:cs="Arial"/>
          <w:i w:val="0"/>
          <w:iCs w:val="0"/>
          <w:smallCaps w:val="0"/>
          <w:spacing w:val="0"/>
        </w:rPr>
        <w:t xml:space="preserve"> </w:t>
      </w:r>
      <w:r w:rsidR="001B18EC">
        <w:rPr>
          <w:rStyle w:val="BookTitle"/>
          <w:rFonts w:cs="Arial"/>
          <w:i w:val="0"/>
          <w:iCs w:val="0"/>
          <w:smallCaps w:val="0"/>
          <w:spacing w:val="0"/>
        </w:rPr>
        <w:t xml:space="preserve">whose </w:t>
      </w:r>
      <w:r w:rsidRPr="00987992">
        <w:rPr>
          <w:rStyle w:val="BookTitle"/>
          <w:rFonts w:cs="Arial"/>
          <w:i w:val="0"/>
          <w:iCs w:val="0"/>
          <w:smallCaps w:val="0"/>
          <w:spacing w:val="0"/>
        </w:rPr>
        <w:t>share of the national population</w:t>
      </w:r>
      <w:r w:rsidR="004F3DF7">
        <w:rPr>
          <w:rStyle w:val="BookTitle"/>
          <w:rFonts w:cs="Arial"/>
          <w:i w:val="0"/>
          <w:iCs w:val="0"/>
          <w:smallCaps w:val="0"/>
          <w:spacing w:val="0"/>
        </w:rPr>
        <w:t xml:space="preserve"> has grown</w:t>
      </w:r>
      <w:r w:rsidRPr="00987992">
        <w:rPr>
          <w:rStyle w:val="BookTitle"/>
          <w:rFonts w:cs="Arial"/>
          <w:i w:val="0"/>
          <w:iCs w:val="0"/>
          <w:smallCaps w:val="0"/>
          <w:spacing w:val="0"/>
        </w:rPr>
        <w:t>, and reduced contributions f</w:t>
      </w:r>
      <w:r w:rsidR="00F52909">
        <w:rPr>
          <w:rStyle w:val="BookTitle"/>
          <w:rFonts w:cs="Arial"/>
          <w:i w:val="0"/>
          <w:iCs w:val="0"/>
          <w:smallCaps w:val="0"/>
          <w:spacing w:val="0"/>
        </w:rPr>
        <w:t>rom</w:t>
      </w:r>
      <w:r w:rsidRPr="00987992">
        <w:rPr>
          <w:rStyle w:val="BookTitle"/>
          <w:rFonts w:cs="Arial"/>
          <w:i w:val="0"/>
          <w:iCs w:val="0"/>
          <w:smallCaps w:val="0"/>
          <w:spacing w:val="0"/>
        </w:rPr>
        <w:t xml:space="preserve"> </w:t>
      </w:r>
      <w:r w:rsidR="00F45778">
        <w:rPr>
          <w:rStyle w:val="BookTitle"/>
          <w:rFonts w:cs="Arial"/>
          <w:i w:val="0"/>
          <w:iCs w:val="0"/>
          <w:smallCaps w:val="0"/>
          <w:spacing w:val="0"/>
        </w:rPr>
        <w:t>s</w:t>
      </w:r>
      <w:r w:rsidRPr="00987992">
        <w:rPr>
          <w:rStyle w:val="BookTitle"/>
          <w:rFonts w:cs="Arial"/>
          <w:i w:val="0"/>
          <w:iCs w:val="0"/>
          <w:smallCaps w:val="0"/>
          <w:spacing w:val="0"/>
        </w:rPr>
        <w:t>tates</w:t>
      </w:r>
      <w:r w:rsidR="00E80F34">
        <w:rPr>
          <w:rStyle w:val="BookTitle"/>
          <w:rFonts w:cs="Arial"/>
          <w:i w:val="0"/>
          <w:iCs w:val="0"/>
          <w:smallCaps w:val="0"/>
          <w:spacing w:val="0"/>
        </w:rPr>
        <w:t xml:space="preserve"> and </w:t>
      </w:r>
      <w:r w:rsidR="00F45778">
        <w:rPr>
          <w:rStyle w:val="BookTitle"/>
          <w:rFonts w:cs="Arial"/>
          <w:i w:val="0"/>
          <w:iCs w:val="0"/>
          <w:smallCaps w:val="0"/>
          <w:spacing w:val="0"/>
        </w:rPr>
        <w:t>t</w:t>
      </w:r>
      <w:r w:rsidR="00E80F34">
        <w:rPr>
          <w:rStyle w:val="BookTitle"/>
          <w:rFonts w:cs="Arial"/>
          <w:i w:val="0"/>
          <w:iCs w:val="0"/>
          <w:smallCaps w:val="0"/>
          <w:spacing w:val="0"/>
        </w:rPr>
        <w:t>erritories</w:t>
      </w:r>
      <w:r w:rsidRPr="00987992">
        <w:rPr>
          <w:rStyle w:val="BookTitle"/>
          <w:rFonts w:cs="Arial"/>
          <w:i w:val="0"/>
          <w:iCs w:val="0"/>
          <w:smallCaps w:val="0"/>
          <w:spacing w:val="0"/>
        </w:rPr>
        <w:t xml:space="preserve"> who</w:t>
      </w:r>
      <w:r w:rsidR="004F3DF7">
        <w:rPr>
          <w:rStyle w:val="BookTitle"/>
          <w:rFonts w:cs="Arial"/>
          <w:i w:val="0"/>
          <w:iCs w:val="0"/>
          <w:smallCaps w:val="0"/>
          <w:spacing w:val="0"/>
        </w:rPr>
        <w:t>se</w:t>
      </w:r>
      <w:r w:rsidRPr="00987992">
        <w:rPr>
          <w:rStyle w:val="BookTitle"/>
          <w:rFonts w:cs="Arial"/>
          <w:i w:val="0"/>
          <w:iCs w:val="0"/>
          <w:smallCaps w:val="0"/>
          <w:spacing w:val="0"/>
        </w:rPr>
        <w:t xml:space="preserve"> share of the national population</w:t>
      </w:r>
      <w:r w:rsidR="004F3DF7">
        <w:rPr>
          <w:rStyle w:val="BookTitle"/>
          <w:rFonts w:cs="Arial"/>
          <w:i w:val="0"/>
          <w:iCs w:val="0"/>
          <w:smallCaps w:val="0"/>
          <w:spacing w:val="0"/>
        </w:rPr>
        <w:t xml:space="preserve"> has fallen, at the time of reallocation</w:t>
      </w:r>
      <w:r w:rsidRPr="00987992">
        <w:rPr>
          <w:rStyle w:val="BookTitle"/>
          <w:rFonts w:cs="Arial"/>
          <w:i w:val="0"/>
          <w:iCs w:val="0"/>
          <w:smallCaps w:val="0"/>
          <w:spacing w:val="0"/>
        </w:rPr>
        <w:t xml:space="preserve">.  </w:t>
      </w:r>
    </w:p>
    <w:p w:rsidR="00D92D2A" w:rsidRPr="007D6567" w:rsidRDefault="00674FC5" w:rsidP="007D6567">
      <w:pPr>
        <w:pStyle w:val="Heading1"/>
        <w:rPr>
          <w:rStyle w:val="BookTitle"/>
          <w:i w:val="0"/>
          <w:iCs w:val="0"/>
          <w:smallCaps w:val="0"/>
          <w:spacing w:val="0"/>
        </w:rPr>
      </w:pPr>
      <w:r w:rsidRPr="000C317C">
        <w:rPr>
          <w:rStyle w:val="BookTitle"/>
          <w:i w:val="0"/>
          <w:iCs w:val="0"/>
          <w:smallCaps w:val="0"/>
          <w:spacing w:val="0"/>
        </w:rPr>
        <w:t>The National Injury Insurance Scheme (NIIS)</w:t>
      </w:r>
    </w:p>
    <w:p w:rsidR="007D6567" w:rsidRPr="007D6567" w:rsidRDefault="0047540C" w:rsidP="0047540C">
      <w:pPr>
        <w:pStyle w:val="ListParagraph"/>
        <w:numPr>
          <w:ilvl w:val="0"/>
          <w:numId w:val="23"/>
        </w:numPr>
        <w:rPr>
          <w:rStyle w:val="BookTitle"/>
          <w:i w:val="0"/>
          <w:iCs w:val="0"/>
          <w:smallCaps w:val="0"/>
          <w:spacing w:val="0"/>
        </w:rPr>
      </w:pPr>
      <w:r w:rsidRPr="0047540C">
        <w:rPr>
          <w:rStyle w:val="BookTitle"/>
          <w:i w:val="0"/>
          <w:iCs w:val="0"/>
          <w:smallCaps w:val="0"/>
          <w:spacing w:val="0"/>
        </w:rPr>
        <w:t>The minimum benchmarks are outlined in the COAG Decision Regulation Impact Statements – Standing Council on Federal Financial Relations for motor vehicle or workplace accidents.</w:t>
      </w:r>
    </w:p>
    <w:p w:rsidR="007D6567" w:rsidRPr="007D6567" w:rsidRDefault="007D6567" w:rsidP="007D6567">
      <w:pPr>
        <w:pStyle w:val="ListParagraph"/>
        <w:rPr>
          <w:rStyle w:val="BookTitle"/>
          <w:rFonts w:cs="Arial"/>
          <w:i w:val="0"/>
          <w:iCs w:val="0"/>
          <w:smallCaps w:val="0"/>
          <w:spacing w:val="0"/>
        </w:rPr>
      </w:pPr>
    </w:p>
    <w:p w:rsidR="007C1530" w:rsidRPr="00030B05" w:rsidRDefault="00266397" w:rsidP="00CA3465">
      <w:pPr>
        <w:pStyle w:val="ListParagraph"/>
        <w:numPr>
          <w:ilvl w:val="0"/>
          <w:numId w:val="23"/>
        </w:numPr>
        <w:rPr>
          <w:rStyle w:val="BookTitle"/>
          <w:i w:val="0"/>
          <w:iCs w:val="0"/>
          <w:smallCaps w:val="0"/>
          <w:spacing w:val="0"/>
        </w:rPr>
      </w:pPr>
      <w:r>
        <w:rPr>
          <w:rStyle w:val="BookTitle"/>
          <w:rFonts w:cs="Arial"/>
          <w:i w:val="0"/>
          <w:iCs w:val="0"/>
          <w:smallCaps w:val="0"/>
          <w:spacing w:val="0"/>
        </w:rPr>
        <w:t xml:space="preserve">The </w:t>
      </w:r>
      <w:r w:rsidR="00063D8A">
        <w:rPr>
          <w:rStyle w:val="BookTitle"/>
          <w:rFonts w:cs="Arial"/>
          <w:i w:val="0"/>
          <w:iCs w:val="0"/>
          <w:smallCaps w:val="0"/>
          <w:spacing w:val="0"/>
        </w:rPr>
        <w:t>ACT</w:t>
      </w:r>
      <w:r w:rsidR="00CB45ED" w:rsidRPr="00D838F5">
        <w:rPr>
          <w:rStyle w:val="BookTitle"/>
          <w:rFonts w:cs="Arial"/>
          <w:i w:val="0"/>
          <w:iCs w:val="0"/>
          <w:smallCaps w:val="0"/>
          <w:spacing w:val="0"/>
        </w:rPr>
        <w:t xml:space="preserve"> will make additional contributions to the NDIS if </w:t>
      </w:r>
      <w:r>
        <w:rPr>
          <w:rStyle w:val="BookTitle"/>
          <w:rFonts w:cs="Arial"/>
          <w:i w:val="0"/>
          <w:iCs w:val="0"/>
          <w:smallCaps w:val="0"/>
          <w:spacing w:val="0"/>
        </w:rPr>
        <w:t xml:space="preserve">the </w:t>
      </w:r>
      <w:r w:rsidR="00372D9B">
        <w:rPr>
          <w:rStyle w:val="BookTitle"/>
          <w:rFonts w:cs="Arial"/>
          <w:i w:val="0"/>
          <w:iCs w:val="0"/>
          <w:smallCaps w:val="0"/>
          <w:spacing w:val="0"/>
        </w:rPr>
        <w:t>ACT’s motor v</w:t>
      </w:r>
      <w:r>
        <w:rPr>
          <w:rStyle w:val="BookTitle"/>
          <w:rFonts w:cs="Arial"/>
          <w:i w:val="0"/>
          <w:iCs w:val="0"/>
          <w:smallCaps w:val="0"/>
          <w:spacing w:val="0"/>
        </w:rPr>
        <w:t>e</w:t>
      </w:r>
      <w:r w:rsidR="00372D9B">
        <w:rPr>
          <w:rStyle w:val="BookTitle"/>
          <w:rFonts w:cs="Arial"/>
          <w:i w:val="0"/>
          <w:iCs w:val="0"/>
          <w:smallCaps w:val="0"/>
          <w:spacing w:val="0"/>
        </w:rPr>
        <w:t xml:space="preserve">hicle or workplace insurance schemes are below </w:t>
      </w:r>
      <w:r>
        <w:rPr>
          <w:rStyle w:val="BookTitle"/>
          <w:rFonts w:cs="Arial"/>
          <w:i w:val="0"/>
          <w:iCs w:val="0"/>
          <w:smallCaps w:val="0"/>
          <w:spacing w:val="0"/>
        </w:rPr>
        <w:t>nationally</w:t>
      </w:r>
      <w:r w:rsidR="00372D9B">
        <w:rPr>
          <w:rStyle w:val="BookTitle"/>
          <w:rFonts w:cs="Arial"/>
          <w:i w:val="0"/>
          <w:iCs w:val="0"/>
          <w:smallCaps w:val="0"/>
          <w:spacing w:val="0"/>
        </w:rPr>
        <w:t xml:space="preserve"> agreed minimum benchmarks, or any revised mi</w:t>
      </w:r>
      <w:r>
        <w:rPr>
          <w:rStyle w:val="BookTitle"/>
          <w:rFonts w:cs="Arial"/>
          <w:i w:val="0"/>
          <w:iCs w:val="0"/>
          <w:smallCaps w:val="0"/>
          <w:spacing w:val="0"/>
        </w:rPr>
        <w:t>ni</w:t>
      </w:r>
      <w:r w:rsidR="00372D9B">
        <w:rPr>
          <w:rStyle w:val="BookTitle"/>
          <w:rFonts w:cs="Arial"/>
          <w:i w:val="0"/>
          <w:iCs w:val="0"/>
          <w:smallCaps w:val="0"/>
          <w:spacing w:val="0"/>
        </w:rPr>
        <w:t>mum benchmarks subsequently amended by the Standing Council on Federal Financial Relations. The Commonwealth will agree with states and territories a process to verify that minimum benchmarks continue to be met.</w:t>
      </w:r>
      <w:r w:rsidR="00CB45ED" w:rsidRPr="00D838F5">
        <w:rPr>
          <w:rStyle w:val="BookTitle"/>
          <w:rFonts w:cs="Arial"/>
          <w:i w:val="0"/>
          <w:iCs w:val="0"/>
          <w:smallCaps w:val="0"/>
          <w:spacing w:val="0"/>
        </w:rPr>
        <w:t xml:space="preserve"> </w:t>
      </w:r>
    </w:p>
    <w:p w:rsidR="007C1530" w:rsidRPr="00990B90" w:rsidRDefault="007C1530" w:rsidP="00CA3465">
      <w:pPr>
        <w:pStyle w:val="ListParagraph"/>
        <w:ind w:left="360"/>
        <w:rPr>
          <w:rStyle w:val="BookTitle"/>
          <w:i w:val="0"/>
          <w:iCs w:val="0"/>
          <w:smallCaps w:val="0"/>
          <w:spacing w:val="0"/>
        </w:rPr>
      </w:pPr>
    </w:p>
    <w:p w:rsidR="00D838F5" w:rsidRPr="00E060B6" w:rsidRDefault="00C22E77" w:rsidP="009D02B5">
      <w:pPr>
        <w:pStyle w:val="ListParagraph"/>
        <w:numPr>
          <w:ilvl w:val="0"/>
          <w:numId w:val="23"/>
        </w:numPr>
        <w:rPr>
          <w:rStyle w:val="BookTitle"/>
          <w:i w:val="0"/>
          <w:iCs w:val="0"/>
          <w:smallCaps w:val="0"/>
          <w:spacing w:val="0"/>
        </w:rPr>
      </w:pPr>
      <w:r>
        <w:rPr>
          <w:rStyle w:val="BookTitle"/>
          <w:rFonts w:cs="Arial"/>
          <w:i w:val="0"/>
          <w:iCs w:val="0"/>
          <w:smallCaps w:val="0"/>
          <w:spacing w:val="0"/>
        </w:rPr>
        <w:t xml:space="preserve">The amount of any additional contributions </w:t>
      </w:r>
      <w:r w:rsidRPr="00E060B6">
        <w:rPr>
          <w:rStyle w:val="BookTitle"/>
          <w:rFonts w:cs="Arial"/>
          <w:i w:val="0"/>
          <w:iCs w:val="0"/>
          <w:smallCaps w:val="0"/>
          <w:spacing w:val="0"/>
        </w:rPr>
        <w:t xml:space="preserve">from </w:t>
      </w:r>
      <w:r w:rsidR="00266397">
        <w:rPr>
          <w:rStyle w:val="BookTitle"/>
          <w:rFonts w:cs="Arial"/>
          <w:i w:val="0"/>
          <w:iCs w:val="0"/>
          <w:smallCaps w:val="0"/>
          <w:spacing w:val="0"/>
        </w:rPr>
        <w:t xml:space="preserve">the </w:t>
      </w:r>
      <w:r w:rsidR="00063D8A">
        <w:rPr>
          <w:rStyle w:val="BookTitle"/>
          <w:rFonts w:cs="Arial"/>
          <w:i w:val="0"/>
          <w:iCs w:val="0"/>
          <w:smallCaps w:val="0"/>
          <w:spacing w:val="0"/>
        </w:rPr>
        <w:t>ACT</w:t>
      </w:r>
      <w:r w:rsidRPr="00E060B6">
        <w:rPr>
          <w:rStyle w:val="BookTitle"/>
          <w:rFonts w:cs="Arial"/>
          <w:i w:val="0"/>
          <w:iCs w:val="0"/>
          <w:smallCaps w:val="0"/>
          <w:spacing w:val="0"/>
        </w:rPr>
        <w:t xml:space="preserve"> under Clause </w:t>
      </w:r>
      <w:r w:rsidR="00BD41E6">
        <w:rPr>
          <w:rStyle w:val="BookTitle"/>
          <w:rFonts w:cs="Arial"/>
          <w:i w:val="0"/>
          <w:iCs w:val="0"/>
          <w:smallCaps w:val="0"/>
          <w:spacing w:val="0"/>
        </w:rPr>
        <w:t>1</w:t>
      </w:r>
      <w:r w:rsidR="0046319C">
        <w:rPr>
          <w:rStyle w:val="BookTitle"/>
          <w:rFonts w:cs="Arial"/>
          <w:i w:val="0"/>
          <w:iCs w:val="0"/>
          <w:smallCaps w:val="0"/>
          <w:spacing w:val="0"/>
        </w:rPr>
        <w:t>7</w:t>
      </w:r>
      <w:r w:rsidRPr="00E060B6">
        <w:rPr>
          <w:rStyle w:val="BookTitle"/>
          <w:rFonts w:cs="Arial"/>
          <w:i w:val="0"/>
          <w:iCs w:val="0"/>
          <w:smallCaps w:val="0"/>
          <w:spacing w:val="0"/>
        </w:rPr>
        <w:t xml:space="preserve"> will be the cost of the NDIS plan</w:t>
      </w:r>
      <w:r w:rsidR="0027009F" w:rsidRPr="00E060B6">
        <w:rPr>
          <w:rStyle w:val="BookTitle"/>
          <w:rFonts w:cs="Arial"/>
          <w:i w:val="0"/>
          <w:iCs w:val="0"/>
          <w:smallCaps w:val="0"/>
          <w:spacing w:val="0"/>
        </w:rPr>
        <w:t xml:space="preserve">, and </w:t>
      </w:r>
      <w:r w:rsidR="0047540C">
        <w:rPr>
          <w:rStyle w:val="BookTitle"/>
          <w:rFonts w:cs="Arial"/>
          <w:i w:val="0"/>
          <w:iCs w:val="0"/>
          <w:smallCaps w:val="0"/>
          <w:spacing w:val="0"/>
        </w:rPr>
        <w:t xml:space="preserve">agreed </w:t>
      </w:r>
      <w:r w:rsidR="0027009F" w:rsidRPr="00E060B6">
        <w:rPr>
          <w:rStyle w:val="BookTitle"/>
          <w:rFonts w:cs="Arial"/>
          <w:i w:val="0"/>
          <w:iCs w:val="0"/>
          <w:smallCaps w:val="0"/>
          <w:spacing w:val="0"/>
        </w:rPr>
        <w:t>administration</w:t>
      </w:r>
      <w:r w:rsidR="0047540C">
        <w:rPr>
          <w:rStyle w:val="BookTitle"/>
          <w:rFonts w:cs="Arial"/>
          <w:i w:val="0"/>
          <w:iCs w:val="0"/>
          <w:smallCaps w:val="0"/>
          <w:spacing w:val="0"/>
        </w:rPr>
        <w:t xml:space="preserve"> costs</w:t>
      </w:r>
      <w:r w:rsidR="0027009F" w:rsidRPr="00E060B6">
        <w:rPr>
          <w:rStyle w:val="BookTitle"/>
          <w:rFonts w:cs="Arial"/>
          <w:i w:val="0"/>
          <w:iCs w:val="0"/>
          <w:smallCaps w:val="0"/>
          <w:spacing w:val="0"/>
        </w:rPr>
        <w:t>,</w:t>
      </w:r>
      <w:r w:rsidRPr="00E060B6">
        <w:rPr>
          <w:rStyle w:val="BookTitle"/>
          <w:rFonts w:cs="Arial"/>
          <w:i w:val="0"/>
          <w:iCs w:val="0"/>
          <w:smallCaps w:val="0"/>
          <w:spacing w:val="0"/>
        </w:rPr>
        <w:t xml:space="preserve"> provided to a person in the NDIS. </w:t>
      </w:r>
    </w:p>
    <w:p w:rsidR="00D838F5" w:rsidRPr="00E060B6" w:rsidRDefault="00D838F5" w:rsidP="00CA3465">
      <w:pPr>
        <w:pStyle w:val="ListParagraph"/>
        <w:ind w:left="360"/>
        <w:rPr>
          <w:rStyle w:val="BookTitle"/>
          <w:i w:val="0"/>
          <w:iCs w:val="0"/>
          <w:smallCaps w:val="0"/>
          <w:spacing w:val="0"/>
        </w:rPr>
      </w:pPr>
    </w:p>
    <w:p w:rsidR="000349DC" w:rsidRPr="00E060B6" w:rsidRDefault="00266397" w:rsidP="00CA3465">
      <w:pPr>
        <w:pStyle w:val="ListParagraph"/>
        <w:numPr>
          <w:ilvl w:val="0"/>
          <w:numId w:val="23"/>
        </w:numPr>
        <w:rPr>
          <w:rStyle w:val="BookTitle"/>
          <w:rFonts w:cs="Arial"/>
          <w:i w:val="0"/>
          <w:iCs w:val="0"/>
          <w:smallCaps w:val="0"/>
          <w:spacing w:val="0"/>
        </w:rPr>
      </w:pPr>
      <w:r>
        <w:rPr>
          <w:rStyle w:val="BookTitle"/>
          <w:rFonts w:cs="Arial"/>
          <w:i w:val="0"/>
          <w:iCs w:val="0"/>
          <w:smallCaps w:val="0"/>
          <w:spacing w:val="0"/>
        </w:rPr>
        <w:t xml:space="preserve">The Commonwealth and </w:t>
      </w:r>
      <w:r w:rsidR="00A55829">
        <w:rPr>
          <w:rStyle w:val="BookTitle"/>
          <w:rFonts w:cs="Arial"/>
          <w:i w:val="0"/>
          <w:iCs w:val="0"/>
          <w:smallCaps w:val="0"/>
          <w:spacing w:val="0"/>
        </w:rPr>
        <w:t xml:space="preserve">the </w:t>
      </w:r>
      <w:r w:rsidR="00063D8A">
        <w:rPr>
          <w:rStyle w:val="BookTitle"/>
          <w:rFonts w:cs="Arial"/>
          <w:i w:val="0"/>
          <w:iCs w:val="0"/>
          <w:smallCaps w:val="0"/>
          <w:spacing w:val="0"/>
        </w:rPr>
        <w:t>ACT</w:t>
      </w:r>
      <w:r w:rsidR="00D838F5" w:rsidRPr="00E060B6">
        <w:rPr>
          <w:rStyle w:val="BookTitle"/>
          <w:rFonts w:cs="Arial"/>
          <w:i w:val="0"/>
          <w:iCs w:val="0"/>
          <w:smallCaps w:val="0"/>
          <w:spacing w:val="0"/>
        </w:rPr>
        <w:t xml:space="preserve"> </w:t>
      </w:r>
      <w:r w:rsidR="006D0DC8" w:rsidRPr="00E060B6">
        <w:rPr>
          <w:rStyle w:val="BookTitle"/>
          <w:rFonts w:cs="Arial"/>
          <w:i w:val="0"/>
          <w:iCs w:val="0"/>
          <w:smallCaps w:val="0"/>
          <w:spacing w:val="0"/>
        </w:rPr>
        <w:t xml:space="preserve">will continue </w:t>
      </w:r>
      <w:r w:rsidR="00DB6204" w:rsidRPr="00E060B6">
        <w:rPr>
          <w:rStyle w:val="BookTitle"/>
          <w:rFonts w:cs="Arial"/>
          <w:i w:val="0"/>
          <w:iCs w:val="0"/>
          <w:smallCaps w:val="0"/>
          <w:spacing w:val="0"/>
        </w:rPr>
        <w:t xml:space="preserve">to assess the feasibility of a NIIS for catastrophic general accidents </w:t>
      </w:r>
      <w:r w:rsidR="006D0DC8" w:rsidRPr="00E060B6">
        <w:rPr>
          <w:rStyle w:val="BookTitle"/>
          <w:rFonts w:cs="Arial"/>
          <w:i w:val="0"/>
          <w:iCs w:val="0"/>
          <w:smallCaps w:val="0"/>
          <w:spacing w:val="0"/>
        </w:rPr>
        <w:t>in good faith, through the Standing Council on Federal Financial Relations</w:t>
      </w:r>
      <w:r w:rsidR="00DB6204" w:rsidRPr="00E060B6">
        <w:rPr>
          <w:rStyle w:val="BookTitle"/>
          <w:rFonts w:cs="Arial"/>
          <w:i w:val="0"/>
          <w:iCs w:val="0"/>
          <w:smallCaps w:val="0"/>
          <w:spacing w:val="0"/>
        </w:rPr>
        <w:t>.</w:t>
      </w:r>
    </w:p>
    <w:p w:rsidR="00D838F5" w:rsidRPr="00E060B6" w:rsidRDefault="00D838F5" w:rsidP="00CA3465">
      <w:pPr>
        <w:pStyle w:val="ListParagraph"/>
        <w:ind w:left="360"/>
        <w:rPr>
          <w:rStyle w:val="BookTitle"/>
          <w:rFonts w:cs="Arial"/>
          <w:i w:val="0"/>
          <w:iCs w:val="0"/>
          <w:smallCaps w:val="0"/>
          <w:spacing w:val="0"/>
        </w:rPr>
      </w:pPr>
    </w:p>
    <w:p w:rsidR="00D838F5" w:rsidRPr="00E060B6" w:rsidRDefault="00D838F5" w:rsidP="00CA3465">
      <w:pPr>
        <w:pStyle w:val="ListParagraph"/>
        <w:numPr>
          <w:ilvl w:val="0"/>
          <w:numId w:val="23"/>
        </w:numPr>
        <w:rPr>
          <w:rStyle w:val="BookTitle"/>
          <w:rFonts w:cs="Arial"/>
          <w:i w:val="0"/>
          <w:iCs w:val="0"/>
          <w:smallCaps w:val="0"/>
          <w:spacing w:val="0"/>
        </w:rPr>
      </w:pPr>
      <w:r w:rsidRPr="00E060B6">
        <w:t xml:space="preserve">The Commonwealth and </w:t>
      </w:r>
      <w:r w:rsidR="00A55829">
        <w:t xml:space="preserve">the </w:t>
      </w:r>
      <w:r w:rsidR="00063D8A">
        <w:t>ACT</w:t>
      </w:r>
      <w:r w:rsidRPr="00E060B6">
        <w:t xml:space="preserve"> </w:t>
      </w:r>
      <w:r w:rsidR="00E24201" w:rsidRPr="00E060B6">
        <w:t xml:space="preserve">may </w:t>
      </w:r>
      <w:r w:rsidRPr="00E060B6">
        <w:t>continue negotiations, through the Standing Council on Federal Financial Relations, on</w:t>
      </w:r>
      <w:r w:rsidR="00DB6204" w:rsidRPr="00E060B6">
        <w:t xml:space="preserve"> coverage for</w:t>
      </w:r>
      <w:r w:rsidRPr="00E060B6">
        <w:t xml:space="preserve"> n</w:t>
      </w:r>
      <w:r w:rsidR="00E24201" w:rsidRPr="00E060B6">
        <w:t xml:space="preserve">o fault </w:t>
      </w:r>
      <w:r w:rsidR="00DB6204" w:rsidRPr="00E060B6">
        <w:t xml:space="preserve">catastrophic </w:t>
      </w:r>
      <w:r w:rsidR="00E24201" w:rsidRPr="00E060B6">
        <w:t xml:space="preserve">medical </w:t>
      </w:r>
      <w:r w:rsidR="00DB6204" w:rsidRPr="00E060B6">
        <w:t>treatment accidents</w:t>
      </w:r>
      <w:r w:rsidR="00E24201" w:rsidRPr="00E060B6">
        <w:t>, following a decision by COAG in 2017 to not proceed with the medical injury stream of the NIIS at this time.</w:t>
      </w:r>
    </w:p>
    <w:p w:rsidR="00D838F5" w:rsidRPr="00D838F5" w:rsidRDefault="00D838F5" w:rsidP="00CA3465">
      <w:pPr>
        <w:pStyle w:val="ListParagraph"/>
        <w:ind w:left="360"/>
        <w:rPr>
          <w:rStyle w:val="BookTitle"/>
          <w:rFonts w:cs="Arial"/>
          <w:i w:val="0"/>
          <w:iCs w:val="0"/>
          <w:smallCaps w:val="0"/>
          <w:spacing w:val="0"/>
        </w:rPr>
      </w:pPr>
    </w:p>
    <w:p w:rsidR="00C76630" w:rsidRPr="00990B90" w:rsidRDefault="00C76630" w:rsidP="00CA3465">
      <w:pPr>
        <w:pStyle w:val="ListParagraph"/>
        <w:numPr>
          <w:ilvl w:val="0"/>
          <w:numId w:val="23"/>
        </w:numPr>
        <w:sectPr w:rsidR="00C76630" w:rsidRPr="00990B90">
          <w:pgSz w:w="11906" w:h="16838"/>
          <w:pgMar w:top="1440" w:right="1440" w:bottom="1440" w:left="1440" w:header="708" w:footer="708" w:gutter="0"/>
          <w:cols w:space="708"/>
          <w:docGrid w:linePitch="360"/>
        </w:sectPr>
      </w:pPr>
    </w:p>
    <w:p w:rsidR="007E5817" w:rsidRPr="00C76630" w:rsidRDefault="00A27779"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t xml:space="preserve">Schedule </w:t>
      </w:r>
      <w:r w:rsidR="002966AE" w:rsidRPr="00C76630">
        <w:rPr>
          <w:rFonts w:cs="Arial"/>
          <w:color w:val="17365D" w:themeColor="text2" w:themeShade="BF"/>
          <w:kern w:val="28"/>
          <w:sz w:val="36"/>
          <w:lang w:val="en-US"/>
        </w:rPr>
        <w:t>B</w:t>
      </w:r>
      <w:r w:rsidR="007E5817" w:rsidRPr="00C76630">
        <w:rPr>
          <w:rFonts w:cs="Arial"/>
          <w:color w:val="17365D" w:themeColor="text2" w:themeShade="BF"/>
          <w:kern w:val="28"/>
          <w:sz w:val="36"/>
          <w:lang w:val="en-US"/>
        </w:rPr>
        <w:t>. Transitional provisions</w:t>
      </w:r>
    </w:p>
    <w:p w:rsidR="004324A9" w:rsidRPr="00E060B6" w:rsidRDefault="004324A9" w:rsidP="00CA3465">
      <w:pPr>
        <w:pStyle w:val="Heading1"/>
        <w:rPr>
          <w:rStyle w:val="BookTitle"/>
          <w:i w:val="0"/>
          <w:iCs w:val="0"/>
          <w:smallCaps w:val="0"/>
          <w:spacing w:val="0"/>
        </w:rPr>
      </w:pPr>
      <w:r w:rsidRPr="00E060B6">
        <w:rPr>
          <w:rStyle w:val="BookTitle"/>
          <w:i w:val="0"/>
          <w:iCs w:val="0"/>
          <w:smallCaps w:val="0"/>
          <w:spacing w:val="0"/>
        </w:rPr>
        <w:t xml:space="preserve">In-kind </w:t>
      </w:r>
      <w:r w:rsidRPr="00E060B6">
        <w:t>funding</w:t>
      </w:r>
      <w:r w:rsidRPr="00E060B6">
        <w:rPr>
          <w:rStyle w:val="BookTitle"/>
          <w:i w:val="0"/>
          <w:iCs w:val="0"/>
          <w:smallCaps w:val="0"/>
          <w:spacing w:val="0"/>
        </w:rPr>
        <w:t xml:space="preserve"> contributions</w:t>
      </w:r>
    </w:p>
    <w:p w:rsidR="00B04CDF" w:rsidRPr="00AD1386" w:rsidRDefault="00B04CDF" w:rsidP="00AD1386">
      <w:pPr>
        <w:pStyle w:val="ListParagraph"/>
        <w:numPr>
          <w:ilvl w:val="0"/>
          <w:numId w:val="68"/>
        </w:numPr>
        <w:rPr>
          <w:rStyle w:val="BookTitle"/>
          <w:i w:val="0"/>
          <w:iCs w:val="0"/>
          <w:smallCaps w:val="0"/>
          <w:spacing w:val="0"/>
        </w:rPr>
      </w:pPr>
      <w:r w:rsidRPr="00AD1386">
        <w:rPr>
          <w:rStyle w:val="BookTitle"/>
          <w:i w:val="0"/>
          <w:iCs w:val="0"/>
          <w:smallCaps w:val="0"/>
          <w:spacing w:val="0"/>
        </w:rPr>
        <w:t xml:space="preserve">The Parties agree to phase out in-kind funding contributions. Exceptional circumstances have been agreed between the Parties to apply an in-kind funding offset for the defined supports identified in Table 2. These in-kind supports have been assessed on the basis they: </w:t>
      </w:r>
    </w:p>
    <w:p w:rsidR="00B04CDF" w:rsidRPr="00AD1386" w:rsidRDefault="00B04CDF" w:rsidP="00AD1386">
      <w:pPr>
        <w:pStyle w:val="ListParagraph"/>
        <w:numPr>
          <w:ilvl w:val="1"/>
          <w:numId w:val="68"/>
        </w:numPr>
        <w:spacing w:after="120"/>
        <w:rPr>
          <w:rStyle w:val="BookTitle"/>
          <w:rFonts w:cs="Arial"/>
          <w:i w:val="0"/>
          <w:iCs w:val="0"/>
          <w:smallCaps w:val="0"/>
          <w:spacing w:val="0"/>
        </w:rPr>
      </w:pPr>
      <w:r w:rsidRPr="00AD1386">
        <w:rPr>
          <w:rStyle w:val="BookTitle"/>
          <w:rFonts w:cs="Arial"/>
          <w:i w:val="0"/>
          <w:iCs w:val="0"/>
          <w:smallCaps w:val="0"/>
          <w:spacing w:val="0"/>
        </w:rPr>
        <w:t>do not contravene section 17A of the NDIS Act in relation to participant’s exercising choice and control;</w:t>
      </w:r>
    </w:p>
    <w:p w:rsidR="00B04CDF" w:rsidRPr="00AD1386" w:rsidRDefault="00B04CDF" w:rsidP="00AD1386">
      <w:pPr>
        <w:pStyle w:val="ListParagraph"/>
        <w:numPr>
          <w:ilvl w:val="1"/>
          <w:numId w:val="68"/>
        </w:numPr>
        <w:spacing w:after="120"/>
        <w:rPr>
          <w:rStyle w:val="BookTitle"/>
          <w:rFonts w:cs="Arial"/>
          <w:i w:val="0"/>
          <w:iCs w:val="0"/>
          <w:smallCaps w:val="0"/>
          <w:spacing w:val="0"/>
        </w:rPr>
      </w:pPr>
      <w:r w:rsidRPr="00AD1386">
        <w:rPr>
          <w:rStyle w:val="BookTitle"/>
          <w:rFonts w:cs="Arial"/>
          <w:i w:val="0"/>
          <w:iCs w:val="0"/>
          <w:smallCaps w:val="0"/>
          <w:spacing w:val="0"/>
        </w:rPr>
        <w:t xml:space="preserve">do not constrain the development of a NDIS support market; </w:t>
      </w:r>
    </w:p>
    <w:p w:rsidR="00B04CDF" w:rsidRPr="00AD1386" w:rsidRDefault="00B04CDF" w:rsidP="00AD1386">
      <w:pPr>
        <w:pStyle w:val="ListParagraph"/>
        <w:numPr>
          <w:ilvl w:val="1"/>
          <w:numId w:val="68"/>
        </w:numPr>
        <w:spacing w:after="120"/>
        <w:rPr>
          <w:rStyle w:val="BookTitle"/>
          <w:rFonts w:cs="Arial"/>
          <w:i w:val="0"/>
          <w:iCs w:val="0"/>
          <w:smallCaps w:val="0"/>
          <w:spacing w:val="0"/>
        </w:rPr>
      </w:pPr>
      <w:r w:rsidRPr="00AD1386">
        <w:rPr>
          <w:rStyle w:val="BookTitle"/>
          <w:rFonts w:cs="Arial"/>
          <w:i w:val="0"/>
          <w:iCs w:val="0"/>
          <w:smallCaps w:val="0"/>
          <w:spacing w:val="0"/>
        </w:rPr>
        <w:t xml:space="preserve">adhere to principles of competitive neutrality; </w:t>
      </w:r>
    </w:p>
    <w:p w:rsidR="00B04CDF" w:rsidRPr="00AD1386" w:rsidRDefault="00B04CDF" w:rsidP="00AD1386">
      <w:pPr>
        <w:pStyle w:val="ListParagraph"/>
        <w:numPr>
          <w:ilvl w:val="1"/>
          <w:numId w:val="68"/>
        </w:numPr>
        <w:spacing w:after="120"/>
        <w:rPr>
          <w:rStyle w:val="BookTitle"/>
          <w:rFonts w:cs="Arial"/>
          <w:i w:val="0"/>
          <w:iCs w:val="0"/>
          <w:smallCaps w:val="0"/>
          <w:spacing w:val="0"/>
        </w:rPr>
      </w:pPr>
      <w:r w:rsidRPr="00AD1386">
        <w:rPr>
          <w:rStyle w:val="BookTitle"/>
          <w:rFonts w:cs="Arial"/>
          <w:i w:val="0"/>
          <w:iCs w:val="0"/>
          <w:smallCaps w:val="0"/>
          <w:spacing w:val="0"/>
        </w:rPr>
        <w:t>allow the in-kind supports and amounts to be included in participant plans; and</w:t>
      </w:r>
    </w:p>
    <w:p w:rsidR="00B04CDF" w:rsidRPr="00AD1386" w:rsidRDefault="00B04CDF" w:rsidP="00AD1386">
      <w:pPr>
        <w:pStyle w:val="ListParagraph"/>
        <w:numPr>
          <w:ilvl w:val="1"/>
          <w:numId w:val="68"/>
        </w:numPr>
        <w:spacing w:after="120"/>
        <w:rPr>
          <w:rStyle w:val="BookTitle"/>
          <w:rFonts w:cs="Arial"/>
          <w:i w:val="0"/>
          <w:iCs w:val="0"/>
          <w:smallCaps w:val="0"/>
          <w:spacing w:val="0"/>
        </w:rPr>
      </w:pPr>
      <w:r w:rsidRPr="00AD1386">
        <w:rPr>
          <w:rStyle w:val="BookTitle"/>
          <w:rFonts w:cs="Arial"/>
          <w:i w:val="0"/>
          <w:iCs w:val="0"/>
          <w:smallCaps w:val="0"/>
          <w:spacing w:val="0"/>
        </w:rPr>
        <w:t xml:space="preserve">will be calculated using the NDIA price for supports, where available, or an alternative, agreed unit value. </w:t>
      </w:r>
      <w:r>
        <w:rPr>
          <w:rStyle w:val="BookTitle"/>
          <w:rFonts w:cs="Arial"/>
          <w:i w:val="0"/>
          <w:iCs w:val="0"/>
          <w:smallCaps w:val="0"/>
          <w:spacing w:val="0"/>
        </w:rPr>
        <w:br/>
      </w:r>
    </w:p>
    <w:p w:rsidR="00B04CDF" w:rsidRPr="00377650" w:rsidRDefault="00B04CDF" w:rsidP="00377650">
      <w:pPr>
        <w:pStyle w:val="ListParagraph"/>
        <w:numPr>
          <w:ilvl w:val="0"/>
          <w:numId w:val="68"/>
        </w:numPr>
        <w:rPr>
          <w:rStyle w:val="BookTitle"/>
          <w:i w:val="0"/>
          <w:iCs w:val="0"/>
          <w:smallCaps w:val="0"/>
          <w:spacing w:val="0"/>
        </w:rPr>
      </w:pPr>
      <w:r w:rsidRPr="00377650">
        <w:rPr>
          <w:rStyle w:val="BookTitle"/>
          <w:i w:val="0"/>
          <w:iCs w:val="0"/>
          <w:smallCaps w:val="0"/>
          <w:spacing w:val="0"/>
        </w:rPr>
        <w:t>The ACT will receive an in-kind offset, in arrears, for the following supports listed in Table 2:</w:t>
      </w:r>
    </w:p>
    <w:p w:rsidR="00B04CDF" w:rsidRPr="00377650" w:rsidRDefault="00B04CDF" w:rsidP="00377650">
      <w:pPr>
        <w:pStyle w:val="ListParagraph"/>
        <w:numPr>
          <w:ilvl w:val="1"/>
          <w:numId w:val="68"/>
        </w:numPr>
        <w:spacing w:after="120"/>
        <w:rPr>
          <w:rStyle w:val="BookTitle"/>
          <w:rFonts w:cs="Arial"/>
          <w:i w:val="0"/>
          <w:iCs w:val="0"/>
          <w:smallCaps w:val="0"/>
          <w:spacing w:val="0"/>
        </w:rPr>
      </w:pPr>
      <w:r w:rsidRPr="00377650">
        <w:rPr>
          <w:rStyle w:val="BookTitle"/>
          <w:rFonts w:cs="Arial"/>
          <w:i w:val="0"/>
          <w:iCs w:val="0"/>
          <w:smallCaps w:val="0"/>
          <w:spacing w:val="0"/>
        </w:rPr>
        <w:t>Special Needs Transport for Students with Disabilities; and</w:t>
      </w:r>
    </w:p>
    <w:p w:rsidR="00B04CDF" w:rsidRPr="00377650" w:rsidRDefault="00B04CDF" w:rsidP="00377650">
      <w:pPr>
        <w:pStyle w:val="ListParagraph"/>
        <w:numPr>
          <w:ilvl w:val="1"/>
          <w:numId w:val="68"/>
        </w:numPr>
        <w:spacing w:after="120"/>
        <w:rPr>
          <w:rStyle w:val="BookTitle"/>
          <w:rFonts w:cs="Arial"/>
          <w:i w:val="0"/>
          <w:iCs w:val="0"/>
          <w:smallCaps w:val="0"/>
          <w:spacing w:val="0"/>
        </w:rPr>
      </w:pPr>
      <w:r w:rsidRPr="00377650">
        <w:rPr>
          <w:rStyle w:val="BookTitle"/>
          <w:rFonts w:cs="Arial"/>
          <w:i w:val="0"/>
          <w:iCs w:val="0"/>
          <w:smallCaps w:val="0"/>
          <w:spacing w:val="0"/>
        </w:rPr>
        <w:t>Personal Care in Schools.</w:t>
      </w:r>
      <w:r>
        <w:rPr>
          <w:rStyle w:val="BookTitle"/>
          <w:rFonts w:cs="Arial"/>
          <w:i w:val="0"/>
          <w:iCs w:val="0"/>
          <w:smallCaps w:val="0"/>
          <w:spacing w:val="0"/>
        </w:rPr>
        <w:br/>
      </w:r>
    </w:p>
    <w:p w:rsidR="0047540C" w:rsidRPr="00C77327" w:rsidRDefault="0047540C" w:rsidP="00C77327">
      <w:pPr>
        <w:pStyle w:val="ListParagraph"/>
        <w:numPr>
          <w:ilvl w:val="0"/>
          <w:numId w:val="68"/>
        </w:numPr>
        <w:rPr>
          <w:rStyle w:val="BookTitle"/>
          <w:i w:val="0"/>
          <w:iCs w:val="0"/>
          <w:smallCaps w:val="0"/>
          <w:spacing w:val="0"/>
        </w:rPr>
      </w:pPr>
      <w:r w:rsidRPr="00C77327">
        <w:rPr>
          <w:rStyle w:val="BookTitle"/>
          <w:i w:val="0"/>
          <w:iCs w:val="0"/>
          <w:smallCaps w:val="0"/>
          <w:spacing w:val="0"/>
        </w:rPr>
        <w:t xml:space="preserve">The estimated in-kind offset the ACT will receive in each school semester for the supports listed in Table 2 will be agreed in an exchange of letters between senior Commonwealth and ACT officials by 31 March each year. The ACT will initiate correspondence by advising on the estimated number of NDIS participants that should access each in-kind support, and the estimated average unit value for each in-kind support, for the following financial year. Agreed details will be provided to the NDIA. </w:t>
      </w:r>
      <w:r>
        <w:rPr>
          <w:rStyle w:val="BookTitle"/>
          <w:i w:val="0"/>
          <w:iCs w:val="0"/>
          <w:smallCaps w:val="0"/>
          <w:spacing w:val="0"/>
        </w:rPr>
        <w:br/>
      </w:r>
      <w:r w:rsidRPr="00C77327">
        <w:rPr>
          <w:rStyle w:val="BookTitle"/>
          <w:i w:val="0"/>
          <w:iCs w:val="0"/>
          <w:smallCaps w:val="0"/>
          <w:spacing w:val="0"/>
        </w:rPr>
        <w:t xml:space="preserve">The estimates will be used to provide the ACT with a preliminary in-kind offsets. </w:t>
      </w:r>
      <w:r>
        <w:rPr>
          <w:rStyle w:val="BookTitle"/>
          <w:i w:val="0"/>
          <w:iCs w:val="0"/>
          <w:smallCaps w:val="0"/>
          <w:spacing w:val="0"/>
        </w:rPr>
        <w:br/>
      </w:r>
      <w:r w:rsidRPr="00C77327">
        <w:rPr>
          <w:rStyle w:val="BookTitle"/>
          <w:i w:val="0"/>
          <w:iCs w:val="0"/>
          <w:smallCaps w:val="0"/>
          <w:spacing w:val="0"/>
        </w:rPr>
        <w:t xml:space="preserve">The preliminary in-kind offset will be subject to the adjustment in clause 6. </w:t>
      </w:r>
      <w:r>
        <w:rPr>
          <w:rStyle w:val="BookTitle"/>
          <w:i w:val="0"/>
          <w:iCs w:val="0"/>
          <w:smallCaps w:val="0"/>
          <w:spacing w:val="0"/>
        </w:rPr>
        <w:br/>
      </w:r>
    </w:p>
    <w:p w:rsidR="0047540C" w:rsidRPr="00C77327" w:rsidRDefault="0047540C" w:rsidP="00C77327">
      <w:pPr>
        <w:pStyle w:val="ListParagraph"/>
        <w:numPr>
          <w:ilvl w:val="0"/>
          <w:numId w:val="68"/>
        </w:numPr>
        <w:rPr>
          <w:rStyle w:val="BookTitle"/>
          <w:i w:val="0"/>
          <w:iCs w:val="0"/>
          <w:smallCaps w:val="0"/>
          <w:spacing w:val="0"/>
        </w:rPr>
      </w:pPr>
      <w:r w:rsidRPr="00C77327">
        <w:rPr>
          <w:rStyle w:val="BookTitle"/>
          <w:i w:val="0"/>
          <w:iCs w:val="0"/>
          <w:smallCaps w:val="0"/>
          <w:spacing w:val="0"/>
        </w:rPr>
        <w:t>The ACT will provide the NDIA with individualised data that meets the NDIA’s requirements to calculate an in-kind offset.</w:t>
      </w:r>
      <w:r>
        <w:rPr>
          <w:rStyle w:val="BookTitle"/>
          <w:i w:val="0"/>
          <w:iCs w:val="0"/>
          <w:smallCaps w:val="0"/>
          <w:spacing w:val="0"/>
        </w:rPr>
        <w:br/>
      </w:r>
    </w:p>
    <w:p w:rsidR="0047540C" w:rsidRPr="00C77327" w:rsidRDefault="0047540C" w:rsidP="00C77327">
      <w:pPr>
        <w:pStyle w:val="ListParagraph"/>
        <w:numPr>
          <w:ilvl w:val="0"/>
          <w:numId w:val="68"/>
        </w:numPr>
        <w:rPr>
          <w:rStyle w:val="BookTitle"/>
          <w:i w:val="0"/>
          <w:iCs w:val="0"/>
          <w:smallCaps w:val="0"/>
          <w:spacing w:val="0"/>
        </w:rPr>
      </w:pPr>
      <w:r w:rsidRPr="00C77327">
        <w:rPr>
          <w:rStyle w:val="BookTitle"/>
          <w:i w:val="0"/>
          <w:iCs w:val="0"/>
          <w:smallCaps w:val="0"/>
          <w:spacing w:val="0"/>
        </w:rPr>
        <w:t>The value of in-kind supports subject to average annualised unit values, defined in Table 2, will be calculated as:</w:t>
      </w:r>
    </w:p>
    <w:p w:rsidR="0047540C" w:rsidRPr="00C77327" w:rsidRDefault="0047540C" w:rsidP="00C77327">
      <w:pPr>
        <w:pStyle w:val="ListParagraph"/>
        <w:numPr>
          <w:ilvl w:val="1"/>
          <w:numId w:val="68"/>
        </w:numPr>
        <w:spacing w:after="120"/>
        <w:rPr>
          <w:rStyle w:val="BookTitle"/>
          <w:rFonts w:cs="Arial"/>
          <w:i w:val="0"/>
          <w:iCs w:val="0"/>
          <w:smallCaps w:val="0"/>
          <w:spacing w:val="0"/>
        </w:rPr>
      </w:pPr>
      <w:r w:rsidRPr="00C77327">
        <w:rPr>
          <w:rStyle w:val="BookTitle"/>
          <w:rFonts w:cs="Arial"/>
          <w:i w:val="0"/>
          <w:iCs w:val="0"/>
          <w:smallCaps w:val="0"/>
          <w:spacing w:val="0"/>
        </w:rPr>
        <w:t>the number of months each participant has accessed the in-kind support since the last discount was applied, multiplied by</w:t>
      </w:r>
    </w:p>
    <w:p w:rsidR="0047540C" w:rsidRPr="00C77327" w:rsidRDefault="0047540C" w:rsidP="00C77327">
      <w:pPr>
        <w:pStyle w:val="ListParagraph"/>
        <w:numPr>
          <w:ilvl w:val="1"/>
          <w:numId w:val="68"/>
        </w:numPr>
        <w:spacing w:after="120"/>
        <w:rPr>
          <w:rStyle w:val="BookTitle"/>
          <w:rFonts w:cs="Arial"/>
          <w:i w:val="0"/>
          <w:iCs w:val="0"/>
          <w:smallCaps w:val="0"/>
          <w:spacing w:val="0"/>
        </w:rPr>
      </w:pPr>
      <w:r w:rsidRPr="00C77327">
        <w:rPr>
          <w:rStyle w:val="BookTitle"/>
          <w:rFonts w:cs="Arial"/>
          <w:i w:val="0"/>
          <w:iCs w:val="0"/>
          <w:smallCaps w:val="0"/>
          <w:spacing w:val="0"/>
        </w:rPr>
        <w:t>1/12th of the average annualised unit value of the in-kind support, as per Table 2 and the exchange of letters outlined in clause 3.</w:t>
      </w:r>
      <w:r>
        <w:rPr>
          <w:rStyle w:val="BookTitle"/>
          <w:rFonts w:cs="Arial"/>
          <w:i w:val="0"/>
          <w:iCs w:val="0"/>
          <w:smallCaps w:val="0"/>
          <w:spacing w:val="0"/>
        </w:rPr>
        <w:br/>
      </w:r>
    </w:p>
    <w:p w:rsidR="0047540C" w:rsidRDefault="0047540C" w:rsidP="00C77327">
      <w:pPr>
        <w:pStyle w:val="ListParagraph"/>
        <w:numPr>
          <w:ilvl w:val="0"/>
          <w:numId w:val="68"/>
        </w:numPr>
        <w:rPr>
          <w:rStyle w:val="BookTitle"/>
          <w:i w:val="0"/>
          <w:iCs w:val="0"/>
          <w:smallCaps w:val="0"/>
          <w:spacing w:val="0"/>
        </w:rPr>
      </w:pPr>
      <w:r w:rsidRPr="00C77327">
        <w:rPr>
          <w:rStyle w:val="BookTitle"/>
          <w:i w:val="0"/>
          <w:iCs w:val="0"/>
          <w:smallCaps w:val="0"/>
          <w:spacing w:val="0"/>
        </w:rPr>
        <w:t>If the actual unit price varies from the estimated unit price, the ACT will agree with senior Commonwealth officials an adjustment to be applied no later than 31 March for Semester 2 of the previous calendar year and 31 September for Semester 1 of the current calendar year. The difference between the estimated and actual in-kind offset will be handled through an adjustment provided as a discount to the ACT’s contribution to the NDIS upon the raising of the next invoice by the NDIA.</w:t>
      </w:r>
    </w:p>
    <w:p w:rsidR="00F9523F" w:rsidRPr="00C77327" w:rsidRDefault="00F9523F" w:rsidP="00F9523F">
      <w:pPr>
        <w:pStyle w:val="ListParagraph"/>
        <w:ind w:left="360"/>
        <w:rPr>
          <w:rStyle w:val="BookTitle"/>
          <w:i w:val="0"/>
          <w:iCs w:val="0"/>
          <w:smallCaps w:val="0"/>
          <w:spacing w:val="0"/>
        </w:rPr>
      </w:pPr>
    </w:p>
    <w:p w:rsidR="0047540C" w:rsidRPr="00C77327" w:rsidRDefault="0047540C" w:rsidP="00C77327">
      <w:pPr>
        <w:pStyle w:val="ListParagraph"/>
        <w:numPr>
          <w:ilvl w:val="0"/>
          <w:numId w:val="68"/>
        </w:numPr>
        <w:rPr>
          <w:rStyle w:val="BookTitle"/>
          <w:i w:val="0"/>
          <w:iCs w:val="0"/>
          <w:smallCaps w:val="0"/>
          <w:spacing w:val="0"/>
        </w:rPr>
      </w:pPr>
      <w:r w:rsidRPr="00C77327">
        <w:rPr>
          <w:rStyle w:val="BookTitle"/>
          <w:i w:val="0"/>
          <w:iCs w:val="0"/>
          <w:smallCaps w:val="0"/>
          <w:spacing w:val="0"/>
        </w:rPr>
        <w:t>The maximum in-kind offset the ACT can receive in a year will equal the actual in-kind offsets agreed in clause 3 and 6.</w:t>
      </w:r>
    </w:p>
    <w:p w:rsidR="0047540C" w:rsidRPr="00C77327" w:rsidRDefault="0047540C" w:rsidP="00F9523F">
      <w:pPr>
        <w:pStyle w:val="ListParagraph"/>
        <w:ind w:left="360"/>
        <w:rPr>
          <w:rStyle w:val="BookTitle"/>
          <w:i w:val="0"/>
          <w:iCs w:val="0"/>
          <w:smallCaps w:val="0"/>
          <w:spacing w:val="0"/>
        </w:rPr>
      </w:pPr>
    </w:p>
    <w:p w:rsidR="0047540C" w:rsidRPr="00C77327" w:rsidRDefault="0047540C" w:rsidP="00C77327">
      <w:pPr>
        <w:pStyle w:val="ListParagraph"/>
        <w:numPr>
          <w:ilvl w:val="0"/>
          <w:numId w:val="68"/>
        </w:numPr>
        <w:rPr>
          <w:rStyle w:val="BookTitle"/>
          <w:i w:val="0"/>
          <w:iCs w:val="0"/>
          <w:smallCaps w:val="0"/>
          <w:spacing w:val="0"/>
        </w:rPr>
      </w:pPr>
      <w:r w:rsidRPr="00C77327">
        <w:rPr>
          <w:rStyle w:val="BookTitle"/>
          <w:i w:val="0"/>
          <w:iCs w:val="0"/>
          <w:smallCaps w:val="0"/>
          <w:spacing w:val="0"/>
        </w:rPr>
        <w:t xml:space="preserve">These arrangements will apply until the end of the 2023 school year, as agreed by the Ministerial Council, or until otherwise agreed by the Ministerial Council. </w:t>
      </w:r>
    </w:p>
    <w:p w:rsidR="0047540C" w:rsidRPr="00C77327" w:rsidRDefault="0047540C" w:rsidP="00C77327">
      <w:pPr>
        <w:pStyle w:val="ListParagraph"/>
        <w:ind w:left="360"/>
        <w:rPr>
          <w:rStyle w:val="BookTitle"/>
          <w:i w:val="0"/>
          <w:iCs w:val="0"/>
          <w:smallCaps w:val="0"/>
          <w:spacing w:val="0"/>
        </w:rPr>
      </w:pPr>
    </w:p>
    <w:p w:rsidR="0047540C" w:rsidRPr="00C77327" w:rsidRDefault="0047540C" w:rsidP="00C77327">
      <w:pPr>
        <w:pStyle w:val="ListParagraph"/>
        <w:numPr>
          <w:ilvl w:val="0"/>
          <w:numId w:val="68"/>
        </w:numPr>
        <w:rPr>
          <w:rStyle w:val="BookTitle"/>
          <w:i w:val="0"/>
          <w:iCs w:val="0"/>
          <w:smallCaps w:val="0"/>
          <w:spacing w:val="0"/>
        </w:rPr>
      </w:pPr>
      <w:r w:rsidRPr="00C77327">
        <w:rPr>
          <w:rStyle w:val="BookTitle"/>
          <w:i w:val="0"/>
          <w:iCs w:val="0"/>
          <w:smallCaps w:val="0"/>
          <w:spacing w:val="0"/>
        </w:rPr>
        <w:t xml:space="preserve">The average unit values identified in Table 2 are based on the ACT cost of service delivery. They do not reflect the cost to the NDIS of providing these services. </w:t>
      </w:r>
    </w:p>
    <w:p w:rsidR="00F53C58" w:rsidRDefault="00F53C58" w:rsidP="00A14C79">
      <w:pPr>
        <w:pStyle w:val="ListParagraph"/>
        <w:numPr>
          <w:ilvl w:val="0"/>
          <w:numId w:val="68"/>
        </w:numPr>
        <w:rPr>
          <w:rStyle w:val="BookTitle"/>
          <w:rFonts w:cs="Arial"/>
          <w:i w:val="0"/>
          <w:smallCaps w:val="0"/>
          <w:spacing w:val="0"/>
        </w:rPr>
        <w:sectPr w:rsidR="00F53C58" w:rsidSect="00193FE2">
          <w:pgSz w:w="11906" w:h="16838"/>
          <w:pgMar w:top="1440" w:right="1440" w:bottom="1440" w:left="1440" w:header="708" w:footer="708" w:gutter="0"/>
          <w:cols w:space="708"/>
          <w:docGrid w:linePitch="360"/>
        </w:sectPr>
      </w:pPr>
    </w:p>
    <w:p w:rsidR="00F473CC" w:rsidRDefault="00F473CC" w:rsidP="00CA3465">
      <w:pPr>
        <w:pStyle w:val="Caption"/>
        <w:keepNext/>
        <w:rPr>
          <w:rFonts w:cs="Arial"/>
          <w:sz w:val="22"/>
          <w:szCs w:val="22"/>
        </w:rPr>
      </w:pPr>
      <w:r w:rsidRPr="0011228D">
        <w:rPr>
          <w:rFonts w:cs="Arial"/>
          <w:sz w:val="22"/>
          <w:szCs w:val="22"/>
        </w:rPr>
        <w:t xml:space="preserve">Table </w:t>
      </w:r>
      <w:r w:rsidR="00063D8A">
        <w:rPr>
          <w:rFonts w:cs="Arial"/>
          <w:sz w:val="22"/>
          <w:szCs w:val="22"/>
        </w:rPr>
        <w:t>2</w:t>
      </w:r>
      <w:r w:rsidRPr="0011228D">
        <w:rPr>
          <w:rFonts w:cs="Arial"/>
          <w:sz w:val="22"/>
          <w:szCs w:val="22"/>
        </w:rPr>
        <w:t xml:space="preserve">: </w:t>
      </w:r>
      <w:r w:rsidR="00E75956">
        <w:rPr>
          <w:rFonts w:cs="Arial"/>
          <w:sz w:val="22"/>
          <w:szCs w:val="22"/>
        </w:rPr>
        <w:t xml:space="preserve">agreed </w:t>
      </w:r>
      <w:r w:rsidR="00063D8A">
        <w:rPr>
          <w:rFonts w:cs="Arial"/>
          <w:sz w:val="22"/>
          <w:szCs w:val="22"/>
        </w:rPr>
        <w:t>ACT</w:t>
      </w:r>
      <w:r w:rsidRPr="0011228D">
        <w:rPr>
          <w:rFonts w:cs="Arial"/>
          <w:sz w:val="22"/>
          <w:szCs w:val="22"/>
        </w:rPr>
        <w:t xml:space="preserve"> IN-KIND </w:t>
      </w:r>
      <w:r w:rsidR="00E75956">
        <w:rPr>
          <w:rFonts w:cs="Arial"/>
          <w:sz w:val="22"/>
          <w:szCs w:val="22"/>
        </w:rPr>
        <w:t>supports</w:t>
      </w:r>
      <w:r w:rsidR="00C507C6">
        <w:rPr>
          <w:rFonts w:cs="Arial"/>
          <w:sz w:val="22"/>
          <w:szCs w:val="22"/>
        </w:rPr>
        <w:t xml:space="preserve"> </w:t>
      </w:r>
    </w:p>
    <w:tbl>
      <w:tblPr>
        <w:tblStyle w:val="TableGrid"/>
        <w:tblW w:w="5000" w:type="pct"/>
        <w:tblLook w:val="04A0" w:firstRow="1" w:lastRow="0" w:firstColumn="1" w:lastColumn="0" w:noHBand="0" w:noVBand="1"/>
      </w:tblPr>
      <w:tblGrid>
        <w:gridCol w:w="3300"/>
        <w:gridCol w:w="1724"/>
        <w:gridCol w:w="1950"/>
        <w:gridCol w:w="1738"/>
        <w:gridCol w:w="1746"/>
        <w:gridCol w:w="1746"/>
        <w:gridCol w:w="1744"/>
      </w:tblGrid>
      <w:tr w:rsidR="0047540C" w:rsidTr="00F9523F">
        <w:tc>
          <w:tcPr>
            <w:tcW w:w="1183" w:type="pct"/>
          </w:tcPr>
          <w:p w:rsidR="0047540C" w:rsidRPr="00132D62" w:rsidRDefault="0047540C" w:rsidP="0047540C">
            <w:pPr>
              <w:spacing w:after="120" w:line="276" w:lineRule="auto"/>
              <w:rPr>
                <w:rStyle w:val="BookTitle"/>
                <w:rFonts w:cs="Arial"/>
                <w:i w:val="0"/>
                <w:smallCaps w:val="0"/>
                <w:spacing w:val="0"/>
              </w:rPr>
            </w:pPr>
            <w:r w:rsidRPr="00132D62">
              <w:rPr>
                <w:rFonts w:eastAsia="Times New Roman" w:cs="Arial"/>
                <w:b/>
                <w:bCs/>
                <w:color w:val="000000"/>
                <w:lang w:eastAsia="en-AU"/>
              </w:rPr>
              <w:t>Supports</w:t>
            </w:r>
          </w:p>
        </w:tc>
        <w:tc>
          <w:tcPr>
            <w:tcW w:w="618" w:type="pct"/>
          </w:tcPr>
          <w:p w:rsidR="0047540C" w:rsidRPr="00625A9E" w:rsidRDefault="0047540C" w:rsidP="0047540C">
            <w:pPr>
              <w:spacing w:after="120" w:line="276" w:lineRule="auto"/>
              <w:rPr>
                <w:rStyle w:val="BookTitle"/>
                <w:rFonts w:cs="Arial"/>
                <w:i w:val="0"/>
                <w:smallCaps w:val="0"/>
                <w:spacing w:val="0"/>
              </w:rPr>
            </w:pPr>
            <w:r w:rsidRPr="00625A9E">
              <w:rPr>
                <w:rFonts w:eastAsia="Times New Roman" w:cs="Arial"/>
                <w:b/>
                <w:bCs/>
                <w:color w:val="000000"/>
                <w:lang w:eastAsia="en-AU"/>
              </w:rPr>
              <w:t xml:space="preserve">Phase Out Deadline </w:t>
            </w:r>
          </w:p>
        </w:tc>
        <w:tc>
          <w:tcPr>
            <w:tcW w:w="699" w:type="pct"/>
          </w:tcPr>
          <w:p w:rsidR="0047540C" w:rsidRPr="00393A7C" w:rsidRDefault="0047540C" w:rsidP="0047540C">
            <w:pPr>
              <w:spacing w:after="120"/>
              <w:rPr>
                <w:rFonts w:eastAsia="Times New Roman" w:cs="Arial"/>
                <w:b/>
                <w:bCs/>
                <w:color w:val="000000"/>
                <w:lang w:eastAsia="en-AU"/>
              </w:rPr>
            </w:pPr>
            <w:r>
              <w:rPr>
                <w:rFonts w:eastAsia="Times New Roman" w:cs="Arial"/>
                <w:b/>
                <w:bCs/>
                <w:color w:val="000000"/>
                <w:lang w:eastAsia="en-AU"/>
              </w:rPr>
              <w:t>Value for in-kind offset</w:t>
            </w:r>
          </w:p>
        </w:tc>
        <w:tc>
          <w:tcPr>
            <w:tcW w:w="623" w:type="pct"/>
          </w:tcPr>
          <w:p w:rsidR="0047540C" w:rsidRDefault="0047540C" w:rsidP="00F9523F">
            <w:pPr>
              <w:spacing w:after="120"/>
              <w:rPr>
                <w:rFonts w:eastAsia="Times New Roman" w:cs="Arial"/>
                <w:b/>
                <w:bCs/>
                <w:color w:val="000000"/>
                <w:lang w:eastAsia="en-AU"/>
              </w:rPr>
            </w:pPr>
            <w:r>
              <w:rPr>
                <w:rFonts w:eastAsia="Times New Roman" w:cs="Arial"/>
                <w:b/>
                <w:bCs/>
                <w:color w:val="000000"/>
                <w:lang w:eastAsia="en-AU"/>
              </w:rPr>
              <w:t xml:space="preserve">Average </w:t>
            </w:r>
            <w:r w:rsidRPr="00625A9E">
              <w:rPr>
                <w:rFonts w:eastAsia="Times New Roman" w:cs="Arial"/>
                <w:b/>
                <w:bCs/>
                <w:color w:val="000000"/>
                <w:lang w:eastAsia="en-AU"/>
              </w:rPr>
              <w:t>Unit Value</w:t>
            </w:r>
            <w:r w:rsidRPr="00625A9E">
              <w:rPr>
                <w:rFonts w:eastAsia="Times New Roman" w:cs="Arial"/>
                <w:b/>
                <w:bCs/>
                <w:color w:val="000000"/>
                <w:lang w:eastAsia="en-AU"/>
              </w:rPr>
              <w:br/>
              <w:t>2019-20</w:t>
            </w:r>
          </w:p>
        </w:tc>
        <w:tc>
          <w:tcPr>
            <w:tcW w:w="626" w:type="pct"/>
          </w:tcPr>
          <w:p w:rsidR="0047540C" w:rsidRDefault="0047540C" w:rsidP="00F9523F">
            <w:pPr>
              <w:spacing w:after="120"/>
              <w:rPr>
                <w:rFonts w:eastAsia="Times New Roman" w:cs="Arial"/>
                <w:b/>
                <w:bCs/>
                <w:color w:val="000000"/>
                <w:lang w:eastAsia="en-AU"/>
              </w:rPr>
            </w:pPr>
            <w:r w:rsidRPr="00625A9E">
              <w:rPr>
                <w:rFonts w:eastAsia="Times New Roman" w:cs="Arial"/>
                <w:b/>
                <w:bCs/>
                <w:color w:val="000000"/>
                <w:lang w:eastAsia="en-AU"/>
              </w:rPr>
              <w:t>Average Unit Value</w:t>
            </w:r>
            <w:r w:rsidRPr="00625A9E">
              <w:rPr>
                <w:rFonts w:eastAsia="Times New Roman" w:cs="Arial"/>
                <w:b/>
                <w:bCs/>
                <w:color w:val="000000"/>
                <w:lang w:eastAsia="en-AU"/>
              </w:rPr>
              <w:br/>
              <w:t>2020-21</w:t>
            </w:r>
          </w:p>
        </w:tc>
        <w:tc>
          <w:tcPr>
            <w:tcW w:w="626" w:type="pct"/>
          </w:tcPr>
          <w:p w:rsidR="0047540C" w:rsidRDefault="0047540C" w:rsidP="0047540C">
            <w:pPr>
              <w:spacing w:after="120"/>
              <w:rPr>
                <w:rFonts w:eastAsia="Times New Roman" w:cs="Arial"/>
                <w:b/>
                <w:bCs/>
                <w:color w:val="000000"/>
                <w:lang w:eastAsia="en-AU"/>
              </w:rPr>
            </w:pPr>
            <w:r w:rsidRPr="00625A9E">
              <w:rPr>
                <w:rFonts w:eastAsia="Times New Roman" w:cs="Arial"/>
                <w:b/>
                <w:bCs/>
                <w:color w:val="000000"/>
                <w:lang w:eastAsia="en-AU"/>
              </w:rPr>
              <w:t>Average Unit Value</w:t>
            </w:r>
            <w:r w:rsidRPr="00625A9E">
              <w:rPr>
                <w:rFonts w:eastAsia="Times New Roman" w:cs="Arial"/>
                <w:b/>
                <w:bCs/>
                <w:color w:val="000000"/>
                <w:lang w:eastAsia="en-AU"/>
              </w:rPr>
              <w:br/>
              <w:t>202</w:t>
            </w:r>
            <w:r>
              <w:rPr>
                <w:rFonts w:eastAsia="Times New Roman" w:cs="Arial"/>
                <w:b/>
                <w:bCs/>
                <w:color w:val="000000"/>
                <w:lang w:eastAsia="en-AU"/>
              </w:rPr>
              <w:t>1-22</w:t>
            </w:r>
          </w:p>
        </w:tc>
        <w:tc>
          <w:tcPr>
            <w:tcW w:w="625" w:type="pct"/>
          </w:tcPr>
          <w:p w:rsidR="0047540C" w:rsidRDefault="0047540C" w:rsidP="0047540C">
            <w:pPr>
              <w:spacing w:after="120"/>
              <w:rPr>
                <w:rFonts w:eastAsia="Times New Roman" w:cs="Arial"/>
                <w:b/>
                <w:bCs/>
                <w:color w:val="000000"/>
                <w:lang w:eastAsia="en-AU"/>
              </w:rPr>
            </w:pPr>
            <w:r w:rsidRPr="00625A9E">
              <w:rPr>
                <w:rFonts w:eastAsia="Times New Roman" w:cs="Arial"/>
                <w:b/>
                <w:bCs/>
                <w:color w:val="000000"/>
                <w:lang w:eastAsia="en-AU"/>
              </w:rPr>
              <w:t>Average Unit Value</w:t>
            </w:r>
            <w:r>
              <w:rPr>
                <w:rFonts w:eastAsia="Times New Roman" w:cs="Arial"/>
                <w:b/>
                <w:bCs/>
                <w:color w:val="000000"/>
                <w:lang w:eastAsia="en-AU"/>
              </w:rPr>
              <w:br/>
              <w:t>2022-23</w:t>
            </w:r>
          </w:p>
        </w:tc>
      </w:tr>
      <w:tr w:rsidR="000D04D3" w:rsidTr="000D04D3">
        <w:tc>
          <w:tcPr>
            <w:tcW w:w="1183" w:type="pct"/>
            <w:shd w:val="clear" w:color="auto" w:fill="auto"/>
            <w:vAlign w:val="bottom"/>
          </w:tcPr>
          <w:p w:rsidR="000D04D3" w:rsidRPr="00F9523F" w:rsidRDefault="000D04D3" w:rsidP="0047540C">
            <w:pPr>
              <w:spacing w:after="120"/>
            </w:pPr>
            <w:r w:rsidRPr="00F9523F">
              <w:br/>
            </w:r>
            <w:r w:rsidRPr="00F9523F">
              <w:br/>
              <w:t xml:space="preserve">Special Needs Transport for Students with Disabilities </w:t>
            </w:r>
          </w:p>
          <w:p w:rsidR="000D04D3" w:rsidRPr="0047540C" w:rsidRDefault="000D04D3" w:rsidP="0047540C">
            <w:pPr>
              <w:spacing w:after="120"/>
              <w:rPr>
                <w:rFonts w:cs="Arial"/>
                <w:color w:val="000000"/>
                <w:lang w:eastAsia="en-AU"/>
              </w:rPr>
            </w:pPr>
          </w:p>
        </w:tc>
        <w:tc>
          <w:tcPr>
            <w:tcW w:w="618" w:type="pct"/>
            <w:shd w:val="clear" w:color="auto" w:fill="auto"/>
            <w:vAlign w:val="center"/>
          </w:tcPr>
          <w:p w:rsidR="000D04D3" w:rsidRPr="00C77327" w:rsidRDefault="000D04D3" w:rsidP="0047540C">
            <w:pPr>
              <w:spacing w:after="120" w:line="276" w:lineRule="auto"/>
              <w:rPr>
                <w:rFonts w:cs="Arial"/>
                <w:color w:val="000000"/>
              </w:rPr>
            </w:pPr>
            <w:r w:rsidRPr="00F9523F">
              <w:rPr>
                <w:color w:val="000000"/>
              </w:rPr>
              <w:t xml:space="preserve">See </w:t>
            </w:r>
            <w:r>
              <w:rPr>
                <w:rFonts w:eastAsia="Times New Roman" w:cs="Arial"/>
                <w:color w:val="000000"/>
                <w:lang w:eastAsia="en-AU"/>
              </w:rPr>
              <w:br/>
            </w:r>
            <w:r w:rsidRPr="00F9523F">
              <w:rPr>
                <w:color w:val="000000"/>
              </w:rPr>
              <w:t>Clause 8</w:t>
            </w:r>
          </w:p>
        </w:tc>
        <w:tc>
          <w:tcPr>
            <w:tcW w:w="699" w:type="pct"/>
            <w:shd w:val="clear" w:color="auto" w:fill="auto"/>
          </w:tcPr>
          <w:p w:rsidR="000D04D3" w:rsidRPr="0047540C" w:rsidRDefault="000D04D3" w:rsidP="0047540C">
            <w:pPr>
              <w:spacing w:after="120"/>
              <w:rPr>
                <w:rFonts w:cs="Arial"/>
                <w:color w:val="000000"/>
                <w:lang w:eastAsia="en-AU"/>
              </w:rPr>
            </w:pPr>
            <w:r w:rsidRPr="00F9523F">
              <w:rPr>
                <w:color w:val="000000"/>
              </w:rPr>
              <w:br/>
              <w:t>Average annualised Unit Value</w:t>
            </w:r>
          </w:p>
        </w:tc>
        <w:tc>
          <w:tcPr>
            <w:tcW w:w="2500" w:type="pct"/>
            <w:gridSpan w:val="4"/>
          </w:tcPr>
          <w:p w:rsidR="000D04D3" w:rsidRPr="00C77327" w:rsidRDefault="000D04D3" w:rsidP="0047540C">
            <w:pPr>
              <w:spacing w:line="276" w:lineRule="auto"/>
              <w:rPr>
                <w:rFonts w:cs="Arial"/>
                <w:color w:val="000000"/>
                <w:lang w:eastAsia="en-AU"/>
              </w:rPr>
            </w:pPr>
          </w:p>
          <w:p w:rsidR="000D04D3" w:rsidRPr="0047540C" w:rsidRDefault="000D04D3" w:rsidP="0047540C">
            <w:pPr>
              <w:spacing w:after="120"/>
              <w:rPr>
                <w:rFonts w:cs="Arial"/>
                <w:color w:val="000000"/>
                <w:lang w:eastAsia="en-AU"/>
              </w:rPr>
            </w:pPr>
            <w:r w:rsidRPr="00F9523F">
              <w:rPr>
                <w:color w:val="000000"/>
              </w:rPr>
              <w:t>To be specified in an exchange of letters, as per clause 3 of Schedule B.</w:t>
            </w:r>
          </w:p>
        </w:tc>
      </w:tr>
      <w:tr w:rsidR="000D04D3" w:rsidTr="000D04D3">
        <w:tc>
          <w:tcPr>
            <w:tcW w:w="1183" w:type="pct"/>
            <w:shd w:val="clear" w:color="auto" w:fill="auto"/>
            <w:vAlign w:val="bottom"/>
          </w:tcPr>
          <w:p w:rsidR="000D04D3" w:rsidRDefault="000D04D3" w:rsidP="0047540C">
            <w:pPr>
              <w:spacing w:after="120"/>
              <w:rPr>
                <w:rFonts w:cs="Arial"/>
              </w:rPr>
            </w:pPr>
          </w:p>
          <w:p w:rsidR="000D04D3" w:rsidRDefault="000D04D3" w:rsidP="0047540C">
            <w:pPr>
              <w:spacing w:after="120"/>
              <w:rPr>
                <w:rFonts w:cs="Arial"/>
              </w:rPr>
            </w:pPr>
          </w:p>
          <w:p w:rsidR="000D04D3" w:rsidRPr="00F9523F" w:rsidRDefault="000D04D3" w:rsidP="0047540C">
            <w:pPr>
              <w:spacing w:after="120"/>
            </w:pPr>
            <w:r w:rsidRPr="00F9523F">
              <w:t xml:space="preserve">Personal Care in Schools </w:t>
            </w:r>
          </w:p>
          <w:p w:rsidR="000D04D3" w:rsidRPr="000A1BBE" w:rsidRDefault="000D04D3" w:rsidP="0047540C">
            <w:pPr>
              <w:spacing w:after="120"/>
              <w:rPr>
                <w:rFonts w:cs="Arial"/>
              </w:rPr>
            </w:pPr>
          </w:p>
          <w:p w:rsidR="000D04D3" w:rsidRPr="00F9523F" w:rsidRDefault="000D04D3" w:rsidP="00F9523F">
            <w:pPr>
              <w:spacing w:after="120"/>
            </w:pPr>
          </w:p>
        </w:tc>
        <w:tc>
          <w:tcPr>
            <w:tcW w:w="618" w:type="pct"/>
            <w:shd w:val="clear" w:color="auto" w:fill="auto"/>
            <w:vAlign w:val="center"/>
          </w:tcPr>
          <w:p w:rsidR="000D04D3" w:rsidRPr="0047540C" w:rsidRDefault="000D04D3" w:rsidP="00F9523F">
            <w:pPr>
              <w:spacing w:after="120"/>
              <w:rPr>
                <w:rFonts w:eastAsia="Times New Roman" w:cs="Arial"/>
                <w:color w:val="000000"/>
                <w:lang w:eastAsia="en-AU"/>
              </w:rPr>
            </w:pPr>
            <w:r w:rsidRPr="00F9523F">
              <w:rPr>
                <w:color w:val="000000"/>
              </w:rPr>
              <w:t>See Clause 8</w:t>
            </w:r>
          </w:p>
        </w:tc>
        <w:tc>
          <w:tcPr>
            <w:tcW w:w="699" w:type="pct"/>
            <w:shd w:val="clear" w:color="auto" w:fill="auto"/>
          </w:tcPr>
          <w:p w:rsidR="000D04D3" w:rsidRDefault="000D04D3" w:rsidP="0047540C">
            <w:pPr>
              <w:spacing w:after="120"/>
              <w:rPr>
                <w:rFonts w:cs="Arial"/>
                <w:color w:val="000000"/>
              </w:rPr>
            </w:pPr>
          </w:p>
          <w:p w:rsidR="000D04D3" w:rsidRPr="00F9523F" w:rsidRDefault="000D04D3" w:rsidP="0047540C">
            <w:pPr>
              <w:spacing w:after="120"/>
              <w:rPr>
                <w:color w:val="000000"/>
              </w:rPr>
            </w:pPr>
          </w:p>
          <w:p w:rsidR="000D04D3" w:rsidRPr="0047540C" w:rsidRDefault="000D04D3" w:rsidP="0047540C">
            <w:pPr>
              <w:spacing w:after="120"/>
              <w:rPr>
                <w:rFonts w:cs="Arial"/>
                <w:color w:val="000000"/>
              </w:rPr>
            </w:pPr>
            <w:r w:rsidRPr="00F9523F">
              <w:rPr>
                <w:color w:val="000000"/>
              </w:rPr>
              <w:t>Average annualised Unit Value</w:t>
            </w:r>
          </w:p>
        </w:tc>
        <w:tc>
          <w:tcPr>
            <w:tcW w:w="2500" w:type="pct"/>
            <w:gridSpan w:val="4"/>
          </w:tcPr>
          <w:p w:rsidR="000D04D3" w:rsidRPr="0047540C" w:rsidRDefault="000D04D3" w:rsidP="0047540C">
            <w:pPr>
              <w:spacing w:after="120"/>
              <w:rPr>
                <w:rFonts w:cs="Arial"/>
                <w:color w:val="000000"/>
                <w:lang w:eastAsia="en-AU"/>
              </w:rPr>
            </w:pPr>
            <w:r w:rsidRPr="00F9523F">
              <w:rPr>
                <w:color w:val="000000"/>
              </w:rPr>
              <w:t>To be specified in an exchange of letters, as per clause 3 of Schedule B.</w:t>
            </w:r>
          </w:p>
        </w:tc>
      </w:tr>
    </w:tbl>
    <w:p w:rsidR="0050025E" w:rsidRPr="00012EC1" w:rsidRDefault="0050025E" w:rsidP="00CA3465">
      <w:pPr>
        <w:sectPr w:rsidR="0050025E" w:rsidRPr="00012EC1" w:rsidSect="00572DB2">
          <w:pgSz w:w="16838" w:h="11906" w:orient="landscape"/>
          <w:pgMar w:top="1440" w:right="1440" w:bottom="1440" w:left="1440" w:header="708" w:footer="708" w:gutter="0"/>
          <w:cols w:space="708"/>
          <w:docGrid w:linePitch="360"/>
        </w:sectPr>
      </w:pPr>
    </w:p>
    <w:p w:rsidR="001D49F3" w:rsidRPr="000C317C" w:rsidRDefault="001D49F3" w:rsidP="001D49F3">
      <w:pPr>
        <w:pStyle w:val="Heading1"/>
      </w:pPr>
      <w:r>
        <w:t>Quality and Safeguard</w:t>
      </w:r>
      <w:r w:rsidR="005C4B35">
        <w:t>ing</w:t>
      </w:r>
    </w:p>
    <w:p w:rsidR="001D49F3" w:rsidRDefault="001D49F3" w:rsidP="00377650">
      <w:pPr>
        <w:pStyle w:val="ListParagraph"/>
        <w:numPr>
          <w:ilvl w:val="0"/>
          <w:numId w:val="68"/>
        </w:numPr>
        <w:rPr>
          <w:rFonts w:cs="Arial"/>
        </w:rPr>
      </w:pPr>
      <w:r>
        <w:rPr>
          <w:rFonts w:cs="Arial"/>
        </w:rPr>
        <w:t>The transition to national q</w:t>
      </w:r>
      <w:r w:rsidRPr="00760049">
        <w:rPr>
          <w:rFonts w:cs="Arial"/>
        </w:rPr>
        <w:t>uality and safeguard</w:t>
      </w:r>
      <w:r>
        <w:rPr>
          <w:rFonts w:cs="Arial"/>
        </w:rPr>
        <w:t xml:space="preserve">ing arrangements </w:t>
      </w:r>
      <w:r w:rsidRPr="00760049">
        <w:rPr>
          <w:rFonts w:cs="Arial"/>
        </w:rPr>
        <w:t>w</w:t>
      </w:r>
      <w:r>
        <w:rPr>
          <w:rFonts w:cs="Arial"/>
        </w:rPr>
        <w:t xml:space="preserve">ill be guided by </w:t>
      </w:r>
      <w:r w:rsidR="00414306">
        <w:rPr>
          <w:rFonts w:cs="Arial"/>
        </w:rPr>
        <w:t>a </w:t>
      </w:r>
      <w:r>
        <w:rPr>
          <w:rFonts w:cs="Arial"/>
        </w:rPr>
        <w:t>multilateral framework and implemented through agreed arrangements between the Commonwealth and</w:t>
      </w:r>
      <w:r w:rsidR="00A55829">
        <w:rPr>
          <w:rFonts w:cs="Arial"/>
        </w:rPr>
        <w:t xml:space="preserve"> the</w:t>
      </w:r>
      <w:r>
        <w:rPr>
          <w:rFonts w:cs="Arial"/>
        </w:rPr>
        <w:t xml:space="preserve"> </w:t>
      </w:r>
      <w:r w:rsidR="00063D8A">
        <w:rPr>
          <w:rFonts w:cs="Arial"/>
        </w:rPr>
        <w:t>ACT</w:t>
      </w:r>
      <w:r>
        <w:rPr>
          <w:rFonts w:cs="Arial"/>
        </w:rPr>
        <w:t>.</w:t>
      </w:r>
    </w:p>
    <w:p w:rsidR="001D49F3" w:rsidRDefault="001D49F3" w:rsidP="00266397">
      <w:pPr>
        <w:pStyle w:val="ListParagraph"/>
        <w:spacing w:after="120"/>
        <w:rPr>
          <w:rFonts w:cs="Arial"/>
        </w:rPr>
      </w:pPr>
    </w:p>
    <w:p w:rsidR="001D49F3" w:rsidRDefault="001D49F3" w:rsidP="00377650">
      <w:pPr>
        <w:pStyle w:val="ListParagraph"/>
        <w:numPr>
          <w:ilvl w:val="0"/>
          <w:numId w:val="68"/>
        </w:numPr>
        <w:rPr>
          <w:rFonts w:cs="Arial"/>
        </w:rPr>
      </w:pPr>
      <w:r>
        <w:rPr>
          <w:rFonts w:cs="Arial"/>
        </w:rPr>
        <w:t xml:space="preserve">The Commonwealth, through the NDIS Commission, and all jurisdictions will provide reports to the Ministerial Council on progress in implementing the NDIS Quality and </w:t>
      </w:r>
      <w:r w:rsidR="00414306">
        <w:rPr>
          <w:rFonts w:cs="Arial"/>
        </w:rPr>
        <w:t xml:space="preserve">Safeguarding </w:t>
      </w:r>
      <w:r>
        <w:rPr>
          <w:rFonts w:cs="Arial"/>
        </w:rPr>
        <w:t>Framework.</w:t>
      </w:r>
    </w:p>
    <w:p w:rsidR="001D49F3" w:rsidRPr="00FF5858" w:rsidRDefault="001D49F3" w:rsidP="00266397">
      <w:pPr>
        <w:pStyle w:val="ListParagraph"/>
        <w:rPr>
          <w:rFonts w:cs="Arial"/>
        </w:rPr>
      </w:pPr>
    </w:p>
    <w:p w:rsidR="001D49F3" w:rsidRDefault="001D49F3" w:rsidP="00377650">
      <w:pPr>
        <w:pStyle w:val="ListParagraph"/>
        <w:numPr>
          <w:ilvl w:val="0"/>
          <w:numId w:val="68"/>
        </w:numPr>
        <w:rPr>
          <w:rFonts w:cs="Arial"/>
        </w:rPr>
      </w:pPr>
      <w:r>
        <w:rPr>
          <w:rFonts w:cs="Arial"/>
        </w:rPr>
        <w:t xml:space="preserve">The Parties agree that the Commonwealth will develop working arrangements and protocols as required with </w:t>
      </w:r>
      <w:r w:rsidR="00266397">
        <w:rPr>
          <w:rFonts w:cs="Arial"/>
        </w:rPr>
        <w:t xml:space="preserve">the </w:t>
      </w:r>
      <w:r w:rsidR="00063D8A">
        <w:rPr>
          <w:rFonts w:cs="Arial"/>
        </w:rPr>
        <w:t>ACT</w:t>
      </w:r>
      <w:r>
        <w:rPr>
          <w:rFonts w:cs="Arial"/>
        </w:rPr>
        <w:t xml:space="preserve"> in relation to the reduction and elimination of restrictive practices and the NDIS Commission</w:t>
      </w:r>
      <w:r w:rsidR="005B3E1E">
        <w:rPr>
          <w:rFonts w:cs="Arial"/>
        </w:rPr>
        <w:t>’</w:t>
      </w:r>
      <w:r>
        <w:rPr>
          <w:rFonts w:cs="Arial"/>
        </w:rPr>
        <w:t>s behaviour support function.</w:t>
      </w:r>
    </w:p>
    <w:p w:rsidR="001D49F3" w:rsidRPr="00FF5858" w:rsidRDefault="001D49F3" w:rsidP="00266397">
      <w:pPr>
        <w:pStyle w:val="ListParagraph"/>
        <w:rPr>
          <w:rFonts w:cs="Arial"/>
        </w:rPr>
      </w:pPr>
    </w:p>
    <w:p w:rsidR="001D49F3" w:rsidRDefault="001D49F3" w:rsidP="00377650">
      <w:pPr>
        <w:pStyle w:val="ListParagraph"/>
        <w:numPr>
          <w:ilvl w:val="0"/>
          <w:numId w:val="68"/>
        </w:numPr>
        <w:rPr>
          <w:rFonts w:cs="Arial"/>
        </w:rPr>
      </w:pPr>
      <w:r>
        <w:rPr>
          <w:rFonts w:cs="Arial"/>
        </w:rPr>
        <w:t xml:space="preserve">The NDIS Commission will agree working arrangements with </w:t>
      </w:r>
      <w:r w:rsidR="00063D8A">
        <w:rPr>
          <w:rFonts w:cs="Arial"/>
        </w:rPr>
        <w:t>ACT</w:t>
      </w:r>
      <w:r>
        <w:rPr>
          <w:rFonts w:cs="Arial"/>
        </w:rPr>
        <w:t xml:space="preserve"> agencies that support the NDIS Commission’s functions and the ongoing functions of </w:t>
      </w:r>
      <w:r w:rsidR="00063D8A">
        <w:rPr>
          <w:rFonts w:cs="Arial"/>
        </w:rPr>
        <w:t>ACT</w:t>
      </w:r>
      <w:r>
        <w:rPr>
          <w:rFonts w:cs="Arial"/>
        </w:rPr>
        <w:t xml:space="preserve"> agencies. This includes State Ombudsman’s offices, health care complaints bodies and other bodies as appropriate. </w:t>
      </w:r>
    </w:p>
    <w:p w:rsidR="00344993" w:rsidRPr="00B32234" w:rsidRDefault="00344993" w:rsidP="00344993">
      <w:pPr>
        <w:pStyle w:val="Heading1"/>
      </w:pPr>
      <w:r w:rsidRPr="00B32234">
        <w:t>Governance</w:t>
      </w:r>
    </w:p>
    <w:p w:rsidR="00344993" w:rsidRPr="00B32234" w:rsidRDefault="00344993" w:rsidP="00377650">
      <w:pPr>
        <w:pStyle w:val="ListParagraph"/>
        <w:numPr>
          <w:ilvl w:val="0"/>
          <w:numId w:val="68"/>
        </w:numPr>
        <w:rPr>
          <w:rFonts w:cs="Arial"/>
        </w:rPr>
      </w:pPr>
      <w:r>
        <w:rPr>
          <w:rFonts w:cs="Arial"/>
        </w:rPr>
        <w:t xml:space="preserve">The Parties agree to request the Ministerial Council to supplement the Strategic Guidance endorsed by the Ministerial Council in March 2017 to reinforce the expectation that the NDIA Board will continue to work collaboratively with all governments during full </w:t>
      </w:r>
      <w:r w:rsidR="004B048B">
        <w:rPr>
          <w:rFonts w:cs="Arial"/>
        </w:rPr>
        <w:t>Scheme</w:t>
      </w:r>
      <w:r>
        <w:rPr>
          <w:rFonts w:cs="Arial"/>
        </w:rPr>
        <w:t>.</w:t>
      </w:r>
    </w:p>
    <w:p w:rsidR="00870B8B" w:rsidRDefault="00870B8B" w:rsidP="00870B8B">
      <w:pPr>
        <w:pStyle w:val="Heading1"/>
      </w:pPr>
      <w:r>
        <w:t>Market and Workforce Development</w:t>
      </w:r>
    </w:p>
    <w:p w:rsidR="00870B8B" w:rsidRPr="00870B8B" w:rsidRDefault="00870B8B" w:rsidP="00377650">
      <w:pPr>
        <w:pStyle w:val="ListParagraph"/>
        <w:numPr>
          <w:ilvl w:val="0"/>
          <w:numId w:val="68"/>
        </w:numPr>
        <w:rPr>
          <w:lang w:val="en-US"/>
        </w:rPr>
      </w:pPr>
      <w:r>
        <w:rPr>
          <w:lang w:val="en-US"/>
        </w:rPr>
        <w:t xml:space="preserve"> The </w:t>
      </w:r>
      <w:r w:rsidRPr="00377650">
        <w:rPr>
          <w:rFonts w:cs="Arial"/>
        </w:rPr>
        <w:t>Parties</w:t>
      </w:r>
      <w:r w:rsidRPr="003327BA">
        <w:rPr>
          <w:lang w:val="en-US"/>
        </w:rPr>
        <w:t xml:space="preserve"> recognise that</w:t>
      </w:r>
      <w:r w:rsidR="00802AA2">
        <w:rPr>
          <w:lang w:val="en-US"/>
        </w:rPr>
        <w:t xml:space="preserve"> the</w:t>
      </w:r>
      <w:r w:rsidRPr="003327BA">
        <w:rPr>
          <w:lang w:val="en-US"/>
        </w:rPr>
        <w:t xml:space="preserve"> Commonwealth and the ACT’s stated roles in regard to market and workforce development (Part 5) are to be considered by the Ministerial Council </w:t>
      </w:r>
      <w:r w:rsidR="00591069" w:rsidRPr="003327BA">
        <w:rPr>
          <w:lang w:val="en-US"/>
        </w:rPr>
        <w:t>by early 2019</w:t>
      </w:r>
      <w:r w:rsidRPr="003327BA">
        <w:rPr>
          <w:lang w:val="en-US"/>
        </w:rPr>
        <w:t>. Any changes or amendments to these roles will be undertaken through a collaborative and jointly</w:t>
      </w:r>
      <w:r>
        <w:rPr>
          <w:lang w:val="en-US"/>
        </w:rPr>
        <w:t xml:space="preserve"> agreed process between the Commonwealth and all </w:t>
      </w:r>
      <w:r w:rsidR="009D08B3">
        <w:rPr>
          <w:lang w:val="en-US"/>
        </w:rPr>
        <w:t>s</w:t>
      </w:r>
      <w:r>
        <w:rPr>
          <w:lang w:val="en-US"/>
        </w:rPr>
        <w:t xml:space="preserve">tates and </w:t>
      </w:r>
      <w:r w:rsidR="009D08B3">
        <w:rPr>
          <w:lang w:val="en-US"/>
        </w:rPr>
        <w:t>t</w:t>
      </w:r>
      <w:r>
        <w:rPr>
          <w:lang w:val="en-US"/>
        </w:rPr>
        <w:t>erritories and will be agreed by the Ministerial Council.</w:t>
      </w:r>
    </w:p>
    <w:p w:rsidR="00012EC1" w:rsidRDefault="00870B8B" w:rsidP="00CA3465">
      <w:pPr>
        <w:pStyle w:val="Heading1"/>
      </w:pPr>
      <w:r>
        <w:t>C</w:t>
      </w:r>
      <w:r w:rsidR="006A635E">
        <w:t>hanges to the NDIS Act</w:t>
      </w:r>
      <w:r w:rsidR="00DB6204">
        <w:t xml:space="preserve"> to allow streamlined decision making</w:t>
      </w:r>
    </w:p>
    <w:p w:rsidR="00483E1B" w:rsidRPr="00483E1B" w:rsidRDefault="006A635E" w:rsidP="00377650">
      <w:pPr>
        <w:pStyle w:val="ListParagraph"/>
        <w:numPr>
          <w:ilvl w:val="0"/>
          <w:numId w:val="68"/>
        </w:numPr>
        <w:rPr>
          <w:rFonts w:cs="Arial"/>
        </w:rPr>
      </w:pPr>
      <w:r>
        <w:rPr>
          <w:rFonts w:cs="Arial"/>
        </w:rPr>
        <w:t>The P</w:t>
      </w:r>
      <w:r w:rsidR="00483E1B" w:rsidRPr="00483E1B">
        <w:rPr>
          <w:rFonts w:cs="Arial"/>
        </w:rPr>
        <w:t xml:space="preserve">arties agree the Commonwealth introduce changes to the </w:t>
      </w:r>
      <w:r w:rsidR="00492194" w:rsidRPr="00492194">
        <w:rPr>
          <w:rFonts w:cs="Arial"/>
        </w:rPr>
        <w:t>NDIS Act</w:t>
      </w:r>
      <w:r w:rsidR="00483E1B" w:rsidRPr="00483E1B">
        <w:rPr>
          <w:rFonts w:cs="Arial"/>
        </w:rPr>
        <w:t xml:space="preserve"> to allow:</w:t>
      </w:r>
    </w:p>
    <w:p w:rsidR="00483E1B" w:rsidRDefault="00483E1B" w:rsidP="00CA3465">
      <w:pPr>
        <w:pStyle w:val="ListParagraph"/>
        <w:numPr>
          <w:ilvl w:val="1"/>
          <w:numId w:val="2"/>
        </w:numPr>
        <w:spacing w:after="0"/>
        <w:rPr>
          <w:rFonts w:cs="Arial"/>
        </w:rPr>
      </w:pPr>
      <w:r>
        <w:rPr>
          <w:rFonts w:cs="Arial"/>
        </w:rPr>
        <w:t xml:space="preserve">NDIA Board appointments and terminations </w:t>
      </w:r>
      <w:r w:rsidR="00012EC1">
        <w:rPr>
          <w:rFonts w:cs="Arial"/>
        </w:rPr>
        <w:t xml:space="preserve">to </w:t>
      </w:r>
      <w:r>
        <w:rPr>
          <w:rFonts w:cs="Arial"/>
        </w:rPr>
        <w:t>be made by the Commonwealth Minister on the basis of majority agreement between jurisdictions, where the majority includes the Commonwealth;</w:t>
      </w:r>
    </w:p>
    <w:p w:rsidR="00483E1B" w:rsidRPr="00C22E77" w:rsidRDefault="00483E1B" w:rsidP="00C22E77">
      <w:pPr>
        <w:pStyle w:val="ListParagraph"/>
        <w:numPr>
          <w:ilvl w:val="1"/>
          <w:numId w:val="2"/>
        </w:numPr>
        <w:spacing w:after="0"/>
        <w:rPr>
          <w:rFonts w:cs="Arial"/>
        </w:rPr>
      </w:pPr>
      <w:r w:rsidRPr="00951EA1">
        <w:rPr>
          <w:rFonts w:cs="Arial"/>
        </w:rPr>
        <w:t>Independent Advisory Council appointments</w:t>
      </w:r>
      <w:r w:rsidR="00E5405C">
        <w:rPr>
          <w:rFonts w:cs="Arial"/>
        </w:rPr>
        <w:t xml:space="preserve"> to</w:t>
      </w:r>
      <w:r w:rsidRPr="00951EA1">
        <w:rPr>
          <w:rFonts w:cs="Arial"/>
        </w:rPr>
        <w:t xml:space="preserve"> </w:t>
      </w:r>
      <w:r>
        <w:rPr>
          <w:rFonts w:cs="Arial"/>
        </w:rPr>
        <w:t>be</w:t>
      </w:r>
      <w:r w:rsidRPr="00951EA1">
        <w:rPr>
          <w:rFonts w:cs="Arial"/>
        </w:rPr>
        <w:t xml:space="preserve"> made by the Commonwealth Minister on the basis of consul</w:t>
      </w:r>
      <w:r w:rsidR="00012EC1">
        <w:rPr>
          <w:rFonts w:cs="Arial"/>
        </w:rPr>
        <w:t>tation with jurisdictions</w:t>
      </w:r>
      <w:r w:rsidRPr="00951EA1">
        <w:rPr>
          <w:rFonts w:cs="Arial"/>
        </w:rPr>
        <w:t xml:space="preserve">; </w:t>
      </w:r>
      <w:r w:rsidR="00C22E77">
        <w:rPr>
          <w:rFonts w:cs="Arial"/>
        </w:rPr>
        <w:t>and</w:t>
      </w:r>
    </w:p>
    <w:p w:rsidR="00C22E77" w:rsidRDefault="00CA3465" w:rsidP="00C22E77">
      <w:pPr>
        <w:pStyle w:val="ListParagraph"/>
        <w:numPr>
          <w:ilvl w:val="1"/>
          <w:numId w:val="2"/>
        </w:numPr>
        <w:spacing w:after="0"/>
        <w:rPr>
          <w:rFonts w:cs="Arial"/>
        </w:rPr>
      </w:pPr>
      <w:r>
        <w:rPr>
          <w:rFonts w:cs="Arial"/>
        </w:rPr>
        <w:t>r</w:t>
      </w:r>
      <w:r w:rsidR="00483E1B" w:rsidRPr="00951EA1">
        <w:rPr>
          <w:rFonts w:cs="Arial"/>
        </w:rPr>
        <w:t>ules made for the purpose of plan management</w:t>
      </w:r>
      <w:r w:rsidR="00483E1B">
        <w:rPr>
          <w:rFonts w:cs="Arial"/>
        </w:rPr>
        <w:t xml:space="preserve"> </w:t>
      </w:r>
      <w:r w:rsidR="00483E1B" w:rsidRPr="00951EA1">
        <w:rPr>
          <w:rFonts w:cs="Arial"/>
        </w:rPr>
        <w:t>(Sections 35, 40, 44, 45 and 46)</w:t>
      </w:r>
      <w:r w:rsidR="00483E1B">
        <w:rPr>
          <w:rFonts w:cs="Arial"/>
        </w:rPr>
        <w:t xml:space="preserve"> unless it relates to S</w:t>
      </w:r>
      <w:r w:rsidR="00483E1B" w:rsidRPr="00951EA1">
        <w:rPr>
          <w:rFonts w:cs="Arial"/>
        </w:rPr>
        <w:t xml:space="preserve">tatement of Participant Supports, timeframes for </w:t>
      </w:r>
      <w:r w:rsidR="00483E1B">
        <w:rPr>
          <w:rFonts w:cs="Arial"/>
        </w:rPr>
        <w:t>decision</w:t>
      </w:r>
      <w:r w:rsidR="00483E1B">
        <w:rPr>
          <w:rFonts w:cs="Arial"/>
        </w:rPr>
        <w:noBreakHyphen/>
      </w:r>
      <w:r w:rsidR="00483E1B" w:rsidRPr="00951EA1">
        <w:rPr>
          <w:rFonts w:cs="Arial"/>
        </w:rPr>
        <w:t>making (Section 204), risk management (Section 125B) and the Scheme actuary (Section 180C)</w:t>
      </w:r>
      <w:r w:rsidR="00483E1B">
        <w:rPr>
          <w:rFonts w:cs="Arial"/>
        </w:rPr>
        <w:t xml:space="preserve"> </w:t>
      </w:r>
      <w:r w:rsidR="00E5405C">
        <w:rPr>
          <w:rFonts w:cs="Arial"/>
        </w:rPr>
        <w:t xml:space="preserve">to </w:t>
      </w:r>
      <w:r w:rsidR="00483E1B">
        <w:rPr>
          <w:rFonts w:cs="Arial"/>
        </w:rPr>
        <w:t>be made by the Commonwealth Minister on the basis of consultation with jurisdictions.</w:t>
      </w:r>
    </w:p>
    <w:p w:rsidR="00C22E77" w:rsidRDefault="00C22E77" w:rsidP="00C22E77">
      <w:pPr>
        <w:pStyle w:val="ListParagraph"/>
        <w:spacing w:after="0"/>
        <w:ind w:left="1080"/>
        <w:rPr>
          <w:rFonts w:cs="Arial"/>
        </w:rPr>
      </w:pPr>
    </w:p>
    <w:p w:rsidR="00C22E77" w:rsidRPr="00C22E77" w:rsidRDefault="00C22E77" w:rsidP="00377650">
      <w:pPr>
        <w:pStyle w:val="ListParagraph"/>
        <w:numPr>
          <w:ilvl w:val="0"/>
          <w:numId w:val="68"/>
        </w:numPr>
        <w:rPr>
          <w:rFonts w:cs="Arial"/>
        </w:rPr>
      </w:pPr>
      <w:r>
        <w:rPr>
          <w:rFonts w:cs="Arial"/>
        </w:rPr>
        <w:t>If required, the Commonwealth will also introduce changes to the NDIS Act to allow a 28</w:t>
      </w:r>
      <w:r w:rsidR="00A64EB4">
        <w:rPr>
          <w:rFonts w:cs="Arial"/>
        </w:rPr>
        <w:noBreakHyphen/>
      </w:r>
      <w:r>
        <w:rPr>
          <w:rFonts w:cs="Arial"/>
        </w:rPr>
        <w:t xml:space="preserve">day requirement for Ministers to respond to requests for agreement to </w:t>
      </w:r>
      <w:r w:rsidR="00BB28BC">
        <w:rPr>
          <w:rFonts w:cs="Arial"/>
        </w:rPr>
        <w:t xml:space="preserve">new or amended </w:t>
      </w:r>
      <w:r w:rsidR="00F33D2D">
        <w:rPr>
          <w:rFonts w:cs="Arial"/>
        </w:rPr>
        <w:t>rules,</w:t>
      </w:r>
      <w:r>
        <w:rPr>
          <w:rFonts w:cs="Arial"/>
        </w:rPr>
        <w:t xml:space="preserve"> where no response after 28 days is taken as agreement</w:t>
      </w:r>
      <w:r w:rsidR="00E5405C">
        <w:rPr>
          <w:rFonts w:cs="Arial"/>
        </w:rPr>
        <w:t>.</w:t>
      </w:r>
    </w:p>
    <w:p w:rsidR="00483E1B" w:rsidRPr="00483E1B" w:rsidRDefault="00483E1B" w:rsidP="00CA3465">
      <w:pPr>
        <w:spacing w:after="120"/>
        <w:rPr>
          <w:rStyle w:val="BookTitle"/>
          <w:i w:val="0"/>
          <w:iCs w:val="0"/>
          <w:smallCaps w:val="0"/>
          <w:spacing w:val="0"/>
        </w:rPr>
      </w:pPr>
    </w:p>
    <w:sectPr w:rsidR="00483E1B" w:rsidRPr="00483E1B" w:rsidSect="001122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E4" w:rsidRDefault="00A203E4">
      <w:pPr>
        <w:spacing w:after="0" w:line="240" w:lineRule="auto"/>
      </w:pPr>
      <w:r>
        <w:separator/>
      </w:r>
    </w:p>
  </w:endnote>
  <w:endnote w:type="continuationSeparator" w:id="0">
    <w:p w:rsidR="00A203E4" w:rsidRDefault="00A203E4">
      <w:pPr>
        <w:spacing w:after="0" w:line="240" w:lineRule="auto"/>
      </w:pPr>
      <w:r>
        <w:continuationSeparator/>
      </w:r>
    </w:p>
  </w:endnote>
  <w:endnote w:type="continuationNotice" w:id="1">
    <w:p w:rsidR="00A203E4" w:rsidRDefault="00A20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0764"/>
      <w:docPartObj>
        <w:docPartGallery w:val="Page Numbers (Bottom of Page)"/>
        <w:docPartUnique/>
      </w:docPartObj>
    </w:sdtPr>
    <w:sdtEndPr/>
    <w:sdtContent>
      <w:p w:rsidR="00A55829" w:rsidRDefault="00A55829">
        <w:pPr>
          <w:pStyle w:val="Footer"/>
        </w:pPr>
      </w:p>
      <w:sdt>
        <w:sdtPr>
          <w:id w:val="1728636285"/>
          <w:docPartObj>
            <w:docPartGallery w:val="Page Numbers (Top of Page)"/>
            <w:docPartUnique/>
          </w:docPartObj>
        </w:sdtPr>
        <w:sdtEndPr/>
        <w:sdtContent>
          <w:p w:rsidR="00A55829" w:rsidRDefault="00A558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3CD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3CD5">
              <w:rPr>
                <w:b/>
                <w:bCs/>
                <w:noProof/>
              </w:rPr>
              <w:t>5</w:t>
            </w:r>
            <w:r>
              <w:rPr>
                <w:b/>
                <w:bCs/>
                <w:sz w:val="24"/>
                <w:szCs w:val="24"/>
              </w:rPr>
              <w:fldChar w:fldCharType="end"/>
            </w:r>
          </w:p>
        </w:sdtContent>
      </w:sdt>
    </w:sdtContent>
  </w:sdt>
  <w:p w:rsidR="00A55829" w:rsidRDefault="00A5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E4" w:rsidRDefault="00A203E4">
      <w:pPr>
        <w:spacing w:after="0" w:line="240" w:lineRule="auto"/>
      </w:pPr>
      <w:r>
        <w:separator/>
      </w:r>
    </w:p>
  </w:footnote>
  <w:footnote w:type="continuationSeparator" w:id="0">
    <w:p w:rsidR="00A203E4" w:rsidRDefault="00A203E4">
      <w:pPr>
        <w:spacing w:after="0" w:line="240" w:lineRule="auto"/>
      </w:pPr>
      <w:r>
        <w:continuationSeparator/>
      </w:r>
    </w:p>
  </w:footnote>
  <w:footnote w:type="continuationNotice" w:id="1">
    <w:p w:rsidR="00A203E4" w:rsidRDefault="00A203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29" w:rsidRPr="001A69E7" w:rsidRDefault="00A55829" w:rsidP="00965232">
    <w:pPr>
      <w:pStyle w:val="Header"/>
      <w:jc w:val="center"/>
      <w:rPr>
        <w:b/>
        <w:color w:val="FF0000"/>
        <w:sz w:val="28"/>
      </w:rPr>
    </w:pPr>
  </w:p>
  <w:p w:rsidR="00A55829" w:rsidRDefault="00A55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803"/>
    <w:multiLevelType w:val="hybridMultilevel"/>
    <w:tmpl w:val="5F22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36F6"/>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344D8"/>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6FB767C"/>
    <w:multiLevelType w:val="hybridMultilevel"/>
    <w:tmpl w:val="DE0C09A0"/>
    <w:lvl w:ilvl="0" w:tplc="0C090019">
      <w:start w:val="1"/>
      <w:numFmt w:val="lowerLetter"/>
      <w:lvlText w:val="%1."/>
      <w:lvlJc w:val="left"/>
      <w:pPr>
        <w:ind w:left="1446" w:hanging="360"/>
      </w:pPr>
    </w:lvl>
    <w:lvl w:ilvl="1" w:tplc="0C090019">
      <w:start w:val="1"/>
      <w:numFmt w:val="lowerLetter"/>
      <w:lvlText w:val="%2."/>
      <w:lvlJc w:val="left"/>
      <w:pPr>
        <w:ind w:left="2166" w:hanging="360"/>
      </w:pPr>
    </w:lvl>
    <w:lvl w:ilvl="2" w:tplc="0C09001B">
      <w:start w:val="1"/>
      <w:numFmt w:val="lowerRoman"/>
      <w:lvlText w:val="%3."/>
      <w:lvlJc w:val="right"/>
      <w:pPr>
        <w:ind w:left="2886" w:hanging="180"/>
      </w:pPr>
    </w:lvl>
    <w:lvl w:ilvl="3" w:tplc="0C09000F">
      <w:start w:val="1"/>
      <w:numFmt w:val="decimal"/>
      <w:lvlText w:val="%4."/>
      <w:lvlJc w:val="left"/>
      <w:pPr>
        <w:ind w:left="3606" w:hanging="360"/>
      </w:pPr>
    </w:lvl>
    <w:lvl w:ilvl="4" w:tplc="0C090019">
      <w:start w:val="1"/>
      <w:numFmt w:val="lowerLetter"/>
      <w:lvlText w:val="%5."/>
      <w:lvlJc w:val="left"/>
      <w:pPr>
        <w:ind w:left="4326" w:hanging="360"/>
      </w:pPr>
    </w:lvl>
    <w:lvl w:ilvl="5" w:tplc="0C09001B">
      <w:start w:val="1"/>
      <w:numFmt w:val="lowerRoman"/>
      <w:lvlText w:val="%6."/>
      <w:lvlJc w:val="right"/>
      <w:pPr>
        <w:ind w:left="5046" w:hanging="180"/>
      </w:pPr>
    </w:lvl>
    <w:lvl w:ilvl="6" w:tplc="0C09000F">
      <w:start w:val="1"/>
      <w:numFmt w:val="decimal"/>
      <w:lvlText w:val="%7."/>
      <w:lvlJc w:val="left"/>
      <w:pPr>
        <w:ind w:left="5766" w:hanging="360"/>
      </w:pPr>
    </w:lvl>
    <w:lvl w:ilvl="7" w:tplc="0C090019">
      <w:start w:val="1"/>
      <w:numFmt w:val="lowerLetter"/>
      <w:lvlText w:val="%8."/>
      <w:lvlJc w:val="left"/>
      <w:pPr>
        <w:ind w:left="6486" w:hanging="360"/>
      </w:pPr>
    </w:lvl>
    <w:lvl w:ilvl="8" w:tplc="0C09001B">
      <w:start w:val="1"/>
      <w:numFmt w:val="lowerRoman"/>
      <w:lvlText w:val="%9."/>
      <w:lvlJc w:val="right"/>
      <w:pPr>
        <w:ind w:left="7206" w:hanging="180"/>
      </w:pPr>
    </w:lvl>
  </w:abstractNum>
  <w:abstractNum w:abstractNumId="4" w15:restartNumberingAfterBreak="0">
    <w:nsid w:val="07B37DAF"/>
    <w:multiLevelType w:val="hybridMultilevel"/>
    <w:tmpl w:val="C74677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BD17AFA"/>
    <w:multiLevelType w:val="hybridMultilevel"/>
    <w:tmpl w:val="13C84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C467F2D"/>
    <w:multiLevelType w:val="hybridMultilevel"/>
    <w:tmpl w:val="82E04C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CCD4289"/>
    <w:multiLevelType w:val="hybridMultilevel"/>
    <w:tmpl w:val="D032A6D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110151"/>
    <w:multiLevelType w:val="hybridMultilevel"/>
    <w:tmpl w:val="56986146"/>
    <w:lvl w:ilvl="0" w:tplc="04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D2163B7"/>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CD5F63"/>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0E433EA"/>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29E6261"/>
    <w:multiLevelType w:val="hybridMultilevel"/>
    <w:tmpl w:val="02D0240C"/>
    <w:lvl w:ilvl="0" w:tplc="CB4EFEC8">
      <w:numFmt w:val="bullet"/>
      <w:lvlText w:val="-"/>
      <w:lvlJc w:val="left"/>
      <w:pPr>
        <w:ind w:left="360" w:hanging="360"/>
      </w:pPr>
      <w:rPr>
        <w:rFonts w:ascii="Calibri" w:eastAsiaTheme="minorHAns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CF6C572">
      <w:numFmt w:val="bullet"/>
      <w:lvlText w:val=""/>
      <w:lvlJc w:val="left"/>
      <w:pPr>
        <w:ind w:left="2520" w:hanging="360"/>
      </w:pPr>
      <w:rPr>
        <w:rFonts w:ascii="Symbol" w:eastAsiaTheme="minorHAnsi" w:hAnsi="Symbol" w:cs="Arial" w:hint="default"/>
      </w:rPr>
    </w:lvl>
    <w:lvl w:ilvl="4" w:tplc="24DA1A24">
      <w:numFmt w:val="bullet"/>
      <w:lvlText w:val="-"/>
      <w:lvlJc w:val="left"/>
      <w:pPr>
        <w:ind w:left="3240" w:hanging="360"/>
      </w:pPr>
      <w:rPr>
        <w:rFonts w:ascii="Arial" w:eastAsiaTheme="minorHAnsi" w:hAnsi="Arial" w:cs="Arial" w:hint="default"/>
        <w:color w:val="auto"/>
        <w:sz w:val="2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D73FA8"/>
    <w:multiLevelType w:val="hybridMultilevel"/>
    <w:tmpl w:val="AF5CCD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D91C49"/>
    <w:multiLevelType w:val="hybridMultilevel"/>
    <w:tmpl w:val="3B14BA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CD121DA"/>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E1193C"/>
    <w:multiLevelType w:val="hybridMultilevel"/>
    <w:tmpl w:val="EF6A79F6"/>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78427E"/>
    <w:multiLevelType w:val="hybridMultilevel"/>
    <w:tmpl w:val="FFC8319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DFA3750"/>
    <w:multiLevelType w:val="hybridMultilevel"/>
    <w:tmpl w:val="B5C28B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01A3E1A"/>
    <w:multiLevelType w:val="hybridMultilevel"/>
    <w:tmpl w:val="8120422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20674B1F"/>
    <w:multiLevelType w:val="hybridMultilevel"/>
    <w:tmpl w:val="2DDCA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2FA03CA"/>
    <w:multiLevelType w:val="hybridMultilevel"/>
    <w:tmpl w:val="4510D42E"/>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F92FFB"/>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99133E"/>
    <w:multiLevelType w:val="hybridMultilevel"/>
    <w:tmpl w:val="C07875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D9E3D0C"/>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FA0A70"/>
    <w:multiLevelType w:val="hybridMultilevel"/>
    <w:tmpl w:val="F6BC1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CF6C572">
      <w:numFmt w:val="bullet"/>
      <w:lvlText w:val=""/>
      <w:lvlJc w:val="left"/>
      <w:pPr>
        <w:ind w:left="2520" w:hanging="360"/>
      </w:pPr>
      <w:rPr>
        <w:rFonts w:ascii="Symbol" w:eastAsiaTheme="minorHAnsi" w:hAnsi="Symbol" w:cs="Arial" w:hint="default"/>
      </w:rPr>
    </w:lvl>
    <w:lvl w:ilvl="4" w:tplc="24DA1A24">
      <w:numFmt w:val="bullet"/>
      <w:lvlText w:val="-"/>
      <w:lvlJc w:val="left"/>
      <w:pPr>
        <w:ind w:left="3240" w:hanging="360"/>
      </w:pPr>
      <w:rPr>
        <w:rFonts w:ascii="Arial" w:eastAsiaTheme="minorHAnsi" w:hAnsi="Arial" w:cs="Arial" w:hint="default"/>
        <w:color w:val="auto"/>
        <w:sz w:val="2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0572859"/>
    <w:multiLevelType w:val="hybridMultilevel"/>
    <w:tmpl w:val="BCC45544"/>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0A85E0B"/>
    <w:multiLevelType w:val="hybridMultilevel"/>
    <w:tmpl w:val="26E48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DF7A19"/>
    <w:multiLevelType w:val="hybridMultilevel"/>
    <w:tmpl w:val="C07875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7F44977"/>
    <w:multiLevelType w:val="hybridMultilevel"/>
    <w:tmpl w:val="2146C9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38D46057"/>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9430443"/>
    <w:multiLevelType w:val="hybridMultilevel"/>
    <w:tmpl w:val="581A383E"/>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058421D"/>
    <w:multiLevelType w:val="hybridMultilevel"/>
    <w:tmpl w:val="82E04CC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0D4353E"/>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2D273F"/>
    <w:multiLevelType w:val="hybridMultilevel"/>
    <w:tmpl w:val="AE269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D877137"/>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E3D3940"/>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A008CF"/>
    <w:multiLevelType w:val="hybridMultilevel"/>
    <w:tmpl w:val="68FE3710"/>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020B92"/>
    <w:multiLevelType w:val="hybridMultilevel"/>
    <w:tmpl w:val="A6E6469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D2227A8"/>
    <w:multiLevelType w:val="hybridMultilevel"/>
    <w:tmpl w:val="2744A1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5E3A104F"/>
    <w:multiLevelType w:val="hybridMultilevel"/>
    <w:tmpl w:val="A31E2834"/>
    <w:lvl w:ilvl="0" w:tplc="B4CC7696">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F5332FC"/>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FAA3BE8"/>
    <w:multiLevelType w:val="hybridMultilevel"/>
    <w:tmpl w:val="D5C215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FCC5156"/>
    <w:multiLevelType w:val="hybridMultilevel"/>
    <w:tmpl w:val="8BFA91DC"/>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C90BEC"/>
    <w:multiLevelType w:val="hybridMultilevel"/>
    <w:tmpl w:val="2634EA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4711BC0"/>
    <w:multiLevelType w:val="hybridMultilevel"/>
    <w:tmpl w:val="A91E6A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32246D"/>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A1035F"/>
    <w:multiLevelType w:val="hybridMultilevel"/>
    <w:tmpl w:val="212E57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B8F0FDB"/>
    <w:multiLevelType w:val="hybridMultilevel"/>
    <w:tmpl w:val="678CC16E"/>
    <w:lvl w:ilvl="0" w:tplc="375055FC">
      <w:start w:val="1"/>
      <w:numFmt w:val="lowerLetter"/>
      <w:lvlText w:val="%1."/>
      <w:lvlJc w:val="left"/>
      <w:pPr>
        <w:ind w:left="1080" w:hanging="360"/>
      </w:pPr>
      <w:rPr>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D580DF3"/>
    <w:multiLevelType w:val="hybridMultilevel"/>
    <w:tmpl w:val="B7CE0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6D87290A"/>
    <w:multiLevelType w:val="hybridMultilevel"/>
    <w:tmpl w:val="367A3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E81B9E"/>
    <w:multiLevelType w:val="hybridMultilevel"/>
    <w:tmpl w:val="4E429C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111F41"/>
    <w:multiLevelType w:val="hybridMultilevel"/>
    <w:tmpl w:val="743CA2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5021AFD"/>
    <w:multiLevelType w:val="hybridMultilevel"/>
    <w:tmpl w:val="63B0CC0A"/>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7106E91"/>
    <w:multiLevelType w:val="hybridMultilevel"/>
    <w:tmpl w:val="05446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7136A6C"/>
    <w:multiLevelType w:val="hybridMultilevel"/>
    <w:tmpl w:val="054EC9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8AC37D1"/>
    <w:multiLevelType w:val="hybridMultilevel"/>
    <w:tmpl w:val="5772221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95054AF"/>
    <w:multiLevelType w:val="hybridMultilevel"/>
    <w:tmpl w:val="1ABAC55C"/>
    <w:lvl w:ilvl="0" w:tplc="0C09000F">
      <w:start w:val="1"/>
      <w:numFmt w:val="decimal"/>
      <w:lvlText w:val="%1."/>
      <w:lvlJc w:val="left"/>
      <w:pPr>
        <w:ind w:left="855" w:hanging="360"/>
      </w:pPr>
      <w:rPr>
        <w:rFonts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58" w15:restartNumberingAfterBreak="0">
    <w:nsid w:val="7B751B66"/>
    <w:multiLevelType w:val="hybridMultilevel"/>
    <w:tmpl w:val="907438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0"/>
  </w:num>
  <w:num w:numId="2">
    <w:abstractNumId w:val="26"/>
  </w:num>
  <w:num w:numId="3">
    <w:abstractNumId w:val="56"/>
  </w:num>
  <w:num w:numId="4">
    <w:abstractNumId w:val="6"/>
  </w:num>
  <w:num w:numId="5">
    <w:abstractNumId w:val="24"/>
  </w:num>
  <w:num w:numId="6">
    <w:abstractNumId w:val="1"/>
  </w:num>
  <w:num w:numId="7">
    <w:abstractNumId w:val="46"/>
  </w:num>
  <w:num w:numId="8">
    <w:abstractNumId w:val="9"/>
  </w:num>
  <w:num w:numId="9">
    <w:abstractNumId w:val="20"/>
  </w:num>
  <w:num w:numId="10">
    <w:abstractNumId w:val="15"/>
  </w:num>
  <w:num w:numId="11">
    <w:abstractNumId w:val="29"/>
  </w:num>
  <w:num w:numId="12">
    <w:abstractNumId w:val="22"/>
  </w:num>
  <w:num w:numId="13">
    <w:abstractNumId w:val="7"/>
  </w:num>
  <w:num w:numId="14">
    <w:abstractNumId w:val="37"/>
  </w:num>
  <w:num w:numId="15">
    <w:abstractNumId w:val="53"/>
  </w:num>
  <w:num w:numId="16">
    <w:abstractNumId w:val="36"/>
  </w:num>
  <w:num w:numId="17">
    <w:abstractNumId w:val="55"/>
  </w:num>
  <w:num w:numId="18">
    <w:abstractNumId w:val="45"/>
  </w:num>
  <w:num w:numId="19">
    <w:abstractNumId w:val="58"/>
  </w:num>
  <w:num w:numId="20">
    <w:abstractNumId w:val="51"/>
  </w:num>
  <w:num w:numId="21">
    <w:abstractNumId w:val="57"/>
  </w:num>
  <w:num w:numId="22">
    <w:abstractNumId w:val="52"/>
  </w:num>
  <w:num w:numId="23">
    <w:abstractNumId w:val="18"/>
  </w:num>
  <w:num w:numId="24">
    <w:abstractNumId w:val="40"/>
  </w:num>
  <w:num w:numId="25">
    <w:abstractNumId w:val="35"/>
  </w:num>
  <w:num w:numId="26">
    <w:abstractNumId w:val="30"/>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6"/>
  </w:num>
  <w:num w:numId="30">
    <w:abstractNumId w:val="26"/>
  </w:num>
  <w:num w:numId="31">
    <w:abstractNumId w:val="21"/>
  </w:num>
  <w:num w:numId="32">
    <w:abstractNumId w:val="43"/>
  </w:num>
  <w:num w:numId="33">
    <w:abstractNumId w:val="32"/>
  </w:num>
  <w:num w:numId="34">
    <w:abstractNumId w:val="14"/>
  </w:num>
  <w:num w:numId="35">
    <w:abstractNumId w:val="10"/>
  </w:num>
  <w:num w:numId="36">
    <w:abstractNumId w:val="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1"/>
  </w:num>
  <w:num w:numId="40">
    <w:abstractNumId w:val="34"/>
  </w:num>
  <w:num w:numId="41">
    <w:abstractNumId w:val="47"/>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3"/>
  </w:num>
  <w:num w:numId="46">
    <w:abstractNumId w:val="11"/>
  </w:num>
  <w:num w:numId="47">
    <w:abstractNumId w:val="41"/>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4"/>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5"/>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27"/>
  </w:num>
  <w:num w:numId="61">
    <w:abstractNumId w:val="0"/>
  </w:num>
  <w:num w:numId="62">
    <w:abstractNumId w:val="44"/>
  </w:num>
  <w:num w:numId="63">
    <w:abstractNumId w:val="49"/>
  </w:num>
  <w:num w:numId="64">
    <w:abstractNumId w:val="12"/>
  </w:num>
  <w:num w:numId="65">
    <w:abstractNumId w:val="13"/>
  </w:num>
  <w:num w:numId="66">
    <w:abstractNumId w:val="48"/>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E8"/>
    <w:rsid w:val="00004E32"/>
    <w:rsid w:val="0000634D"/>
    <w:rsid w:val="00007A0A"/>
    <w:rsid w:val="00011690"/>
    <w:rsid w:val="00012EC1"/>
    <w:rsid w:val="000148C1"/>
    <w:rsid w:val="00016E56"/>
    <w:rsid w:val="00017803"/>
    <w:rsid w:val="000228DE"/>
    <w:rsid w:val="00027DD6"/>
    <w:rsid w:val="00030B05"/>
    <w:rsid w:val="000323B4"/>
    <w:rsid w:val="0003295E"/>
    <w:rsid w:val="00032FBA"/>
    <w:rsid w:val="00033B19"/>
    <w:rsid w:val="000349DC"/>
    <w:rsid w:val="0003596E"/>
    <w:rsid w:val="00036A1D"/>
    <w:rsid w:val="0003727F"/>
    <w:rsid w:val="000372E1"/>
    <w:rsid w:val="00037C85"/>
    <w:rsid w:val="00037DAB"/>
    <w:rsid w:val="00041521"/>
    <w:rsid w:val="0004201D"/>
    <w:rsid w:val="000430EC"/>
    <w:rsid w:val="0004320A"/>
    <w:rsid w:val="00044CB0"/>
    <w:rsid w:val="00045243"/>
    <w:rsid w:val="00045AC5"/>
    <w:rsid w:val="00046FE1"/>
    <w:rsid w:val="0004711A"/>
    <w:rsid w:val="000519A7"/>
    <w:rsid w:val="00052102"/>
    <w:rsid w:val="00052FF2"/>
    <w:rsid w:val="00053EEA"/>
    <w:rsid w:val="000545F1"/>
    <w:rsid w:val="00055DEE"/>
    <w:rsid w:val="00061E4E"/>
    <w:rsid w:val="000624F1"/>
    <w:rsid w:val="00063062"/>
    <w:rsid w:val="00063D8A"/>
    <w:rsid w:val="0006582D"/>
    <w:rsid w:val="00066700"/>
    <w:rsid w:val="00066E2C"/>
    <w:rsid w:val="00066EFF"/>
    <w:rsid w:val="0007070E"/>
    <w:rsid w:val="00070C9F"/>
    <w:rsid w:val="00072D2C"/>
    <w:rsid w:val="00073651"/>
    <w:rsid w:val="00074C35"/>
    <w:rsid w:val="00075C89"/>
    <w:rsid w:val="0008022D"/>
    <w:rsid w:val="00081C11"/>
    <w:rsid w:val="00087CB1"/>
    <w:rsid w:val="00093B17"/>
    <w:rsid w:val="00093D1B"/>
    <w:rsid w:val="000A1516"/>
    <w:rsid w:val="000A1EC1"/>
    <w:rsid w:val="000A30C1"/>
    <w:rsid w:val="000A6626"/>
    <w:rsid w:val="000A763B"/>
    <w:rsid w:val="000B3617"/>
    <w:rsid w:val="000B45DB"/>
    <w:rsid w:val="000B783E"/>
    <w:rsid w:val="000C0137"/>
    <w:rsid w:val="000C0CDD"/>
    <w:rsid w:val="000C2F84"/>
    <w:rsid w:val="000C317C"/>
    <w:rsid w:val="000C3F1F"/>
    <w:rsid w:val="000C4C49"/>
    <w:rsid w:val="000D04D3"/>
    <w:rsid w:val="000D06D7"/>
    <w:rsid w:val="000D12A7"/>
    <w:rsid w:val="000D2794"/>
    <w:rsid w:val="000D3430"/>
    <w:rsid w:val="000D68BC"/>
    <w:rsid w:val="000E0018"/>
    <w:rsid w:val="000E0FD1"/>
    <w:rsid w:val="000E3253"/>
    <w:rsid w:val="000E5DEA"/>
    <w:rsid w:val="000E6B7A"/>
    <w:rsid w:val="000F155A"/>
    <w:rsid w:val="000F2FD7"/>
    <w:rsid w:val="00100FE5"/>
    <w:rsid w:val="00101401"/>
    <w:rsid w:val="00101BFD"/>
    <w:rsid w:val="00101F3A"/>
    <w:rsid w:val="00106EA5"/>
    <w:rsid w:val="00107D84"/>
    <w:rsid w:val="00110213"/>
    <w:rsid w:val="001102B7"/>
    <w:rsid w:val="001111BA"/>
    <w:rsid w:val="00111599"/>
    <w:rsid w:val="00111A02"/>
    <w:rsid w:val="0011228D"/>
    <w:rsid w:val="001143CB"/>
    <w:rsid w:val="00116A50"/>
    <w:rsid w:val="00117086"/>
    <w:rsid w:val="00120322"/>
    <w:rsid w:val="00121821"/>
    <w:rsid w:val="00123136"/>
    <w:rsid w:val="00124817"/>
    <w:rsid w:val="00125B9F"/>
    <w:rsid w:val="00126974"/>
    <w:rsid w:val="00127527"/>
    <w:rsid w:val="0013015A"/>
    <w:rsid w:val="00130D68"/>
    <w:rsid w:val="0013118C"/>
    <w:rsid w:val="00132D62"/>
    <w:rsid w:val="00134ACB"/>
    <w:rsid w:val="00134AE6"/>
    <w:rsid w:val="00134F7E"/>
    <w:rsid w:val="00137609"/>
    <w:rsid w:val="00137B9D"/>
    <w:rsid w:val="0014156E"/>
    <w:rsid w:val="00143AAD"/>
    <w:rsid w:val="00145260"/>
    <w:rsid w:val="00147398"/>
    <w:rsid w:val="00147C8E"/>
    <w:rsid w:val="001507B5"/>
    <w:rsid w:val="0015235A"/>
    <w:rsid w:val="00152B60"/>
    <w:rsid w:val="0015550A"/>
    <w:rsid w:val="00161195"/>
    <w:rsid w:val="00161675"/>
    <w:rsid w:val="00161AB8"/>
    <w:rsid w:val="001632AC"/>
    <w:rsid w:val="0016441B"/>
    <w:rsid w:val="00165A22"/>
    <w:rsid w:val="00166E6C"/>
    <w:rsid w:val="00166FD9"/>
    <w:rsid w:val="00167FD7"/>
    <w:rsid w:val="0017059B"/>
    <w:rsid w:val="00171BEC"/>
    <w:rsid w:val="001761FD"/>
    <w:rsid w:val="00176895"/>
    <w:rsid w:val="001817A1"/>
    <w:rsid w:val="00184426"/>
    <w:rsid w:val="00184CDE"/>
    <w:rsid w:val="00185344"/>
    <w:rsid w:val="00185494"/>
    <w:rsid w:val="001861FC"/>
    <w:rsid w:val="00187B2B"/>
    <w:rsid w:val="00190667"/>
    <w:rsid w:val="001906D1"/>
    <w:rsid w:val="001906F2"/>
    <w:rsid w:val="00190FC0"/>
    <w:rsid w:val="00192883"/>
    <w:rsid w:val="00192E01"/>
    <w:rsid w:val="00193FE2"/>
    <w:rsid w:val="001A0AC1"/>
    <w:rsid w:val="001A2A45"/>
    <w:rsid w:val="001A6DAF"/>
    <w:rsid w:val="001B04E9"/>
    <w:rsid w:val="001B18EC"/>
    <w:rsid w:val="001B1D2C"/>
    <w:rsid w:val="001B1D9F"/>
    <w:rsid w:val="001B2DC9"/>
    <w:rsid w:val="001B63AE"/>
    <w:rsid w:val="001C2517"/>
    <w:rsid w:val="001C2755"/>
    <w:rsid w:val="001C45BA"/>
    <w:rsid w:val="001C4FED"/>
    <w:rsid w:val="001C678F"/>
    <w:rsid w:val="001C6AC3"/>
    <w:rsid w:val="001D00AE"/>
    <w:rsid w:val="001D335B"/>
    <w:rsid w:val="001D3A77"/>
    <w:rsid w:val="001D3FB1"/>
    <w:rsid w:val="001D49F3"/>
    <w:rsid w:val="001D5077"/>
    <w:rsid w:val="001D53BC"/>
    <w:rsid w:val="001D5906"/>
    <w:rsid w:val="001E084F"/>
    <w:rsid w:val="001E1774"/>
    <w:rsid w:val="001E21D3"/>
    <w:rsid w:val="001E2240"/>
    <w:rsid w:val="001E40E7"/>
    <w:rsid w:val="001E630D"/>
    <w:rsid w:val="001E6868"/>
    <w:rsid w:val="001F0D27"/>
    <w:rsid w:val="001F41C7"/>
    <w:rsid w:val="001F4E35"/>
    <w:rsid w:val="001F76DC"/>
    <w:rsid w:val="00201068"/>
    <w:rsid w:val="00202723"/>
    <w:rsid w:val="00203F4C"/>
    <w:rsid w:val="00205514"/>
    <w:rsid w:val="0020672F"/>
    <w:rsid w:val="00210964"/>
    <w:rsid w:val="00211D69"/>
    <w:rsid w:val="00213960"/>
    <w:rsid w:val="00214A02"/>
    <w:rsid w:val="00220894"/>
    <w:rsid w:val="00221A5B"/>
    <w:rsid w:val="002222DA"/>
    <w:rsid w:val="00223DD4"/>
    <w:rsid w:val="0022413D"/>
    <w:rsid w:val="0022466A"/>
    <w:rsid w:val="0023308D"/>
    <w:rsid w:val="002342A9"/>
    <w:rsid w:val="002368B4"/>
    <w:rsid w:val="00237F33"/>
    <w:rsid w:val="00241D83"/>
    <w:rsid w:val="002430D6"/>
    <w:rsid w:val="00243B0B"/>
    <w:rsid w:val="0024635E"/>
    <w:rsid w:val="00251C27"/>
    <w:rsid w:val="00254F9E"/>
    <w:rsid w:val="00256FBB"/>
    <w:rsid w:val="00260859"/>
    <w:rsid w:val="00261F6E"/>
    <w:rsid w:val="00266397"/>
    <w:rsid w:val="0027009F"/>
    <w:rsid w:val="00271069"/>
    <w:rsid w:val="002722B5"/>
    <w:rsid w:val="00274CAD"/>
    <w:rsid w:val="00280BDE"/>
    <w:rsid w:val="00282B3F"/>
    <w:rsid w:val="00283932"/>
    <w:rsid w:val="00285663"/>
    <w:rsid w:val="00292D43"/>
    <w:rsid w:val="002942E6"/>
    <w:rsid w:val="00295F08"/>
    <w:rsid w:val="0029609F"/>
    <w:rsid w:val="002966AE"/>
    <w:rsid w:val="002974AC"/>
    <w:rsid w:val="002A09BE"/>
    <w:rsid w:val="002A167E"/>
    <w:rsid w:val="002A19C4"/>
    <w:rsid w:val="002A2E9E"/>
    <w:rsid w:val="002A4026"/>
    <w:rsid w:val="002A45C9"/>
    <w:rsid w:val="002A6BB0"/>
    <w:rsid w:val="002B222D"/>
    <w:rsid w:val="002B329F"/>
    <w:rsid w:val="002B3BD4"/>
    <w:rsid w:val="002C116C"/>
    <w:rsid w:val="002C4B01"/>
    <w:rsid w:val="002C5B10"/>
    <w:rsid w:val="002C6017"/>
    <w:rsid w:val="002C7C11"/>
    <w:rsid w:val="002D0E28"/>
    <w:rsid w:val="002D33CB"/>
    <w:rsid w:val="002D5224"/>
    <w:rsid w:val="002D56C8"/>
    <w:rsid w:val="002D62E1"/>
    <w:rsid w:val="002E4619"/>
    <w:rsid w:val="002E6A74"/>
    <w:rsid w:val="002F0169"/>
    <w:rsid w:val="002F093C"/>
    <w:rsid w:val="002F104C"/>
    <w:rsid w:val="002F13CB"/>
    <w:rsid w:val="002F4DA2"/>
    <w:rsid w:val="002F553D"/>
    <w:rsid w:val="0030444B"/>
    <w:rsid w:val="003051AA"/>
    <w:rsid w:val="00306918"/>
    <w:rsid w:val="00310DE9"/>
    <w:rsid w:val="00312B5C"/>
    <w:rsid w:val="003144C1"/>
    <w:rsid w:val="00315137"/>
    <w:rsid w:val="0031717F"/>
    <w:rsid w:val="00321761"/>
    <w:rsid w:val="003223BF"/>
    <w:rsid w:val="00324B92"/>
    <w:rsid w:val="003304AC"/>
    <w:rsid w:val="00330624"/>
    <w:rsid w:val="00330FA1"/>
    <w:rsid w:val="00331F66"/>
    <w:rsid w:val="003327BA"/>
    <w:rsid w:val="003332E5"/>
    <w:rsid w:val="003336A0"/>
    <w:rsid w:val="0033409F"/>
    <w:rsid w:val="003405F9"/>
    <w:rsid w:val="00340951"/>
    <w:rsid w:val="00340EAC"/>
    <w:rsid w:val="00344993"/>
    <w:rsid w:val="0035014D"/>
    <w:rsid w:val="00350F5A"/>
    <w:rsid w:val="00351EA6"/>
    <w:rsid w:val="0035238E"/>
    <w:rsid w:val="00352F6C"/>
    <w:rsid w:val="00354965"/>
    <w:rsid w:val="003552E3"/>
    <w:rsid w:val="00357298"/>
    <w:rsid w:val="0035744B"/>
    <w:rsid w:val="00357710"/>
    <w:rsid w:val="00361E76"/>
    <w:rsid w:val="00363FF5"/>
    <w:rsid w:val="0036455E"/>
    <w:rsid w:val="003725E9"/>
    <w:rsid w:val="00372D36"/>
    <w:rsid w:val="00372D9B"/>
    <w:rsid w:val="00374F25"/>
    <w:rsid w:val="00375007"/>
    <w:rsid w:val="003752D5"/>
    <w:rsid w:val="003769F2"/>
    <w:rsid w:val="00376B23"/>
    <w:rsid w:val="00377650"/>
    <w:rsid w:val="0038199D"/>
    <w:rsid w:val="00381B6B"/>
    <w:rsid w:val="00383F7E"/>
    <w:rsid w:val="00383FCA"/>
    <w:rsid w:val="003844D1"/>
    <w:rsid w:val="00386A8E"/>
    <w:rsid w:val="00387F9A"/>
    <w:rsid w:val="00393A7C"/>
    <w:rsid w:val="00395CA3"/>
    <w:rsid w:val="003966F4"/>
    <w:rsid w:val="003A0D68"/>
    <w:rsid w:val="003A2DAC"/>
    <w:rsid w:val="003A40E8"/>
    <w:rsid w:val="003B2BB8"/>
    <w:rsid w:val="003B366E"/>
    <w:rsid w:val="003B5577"/>
    <w:rsid w:val="003B6E39"/>
    <w:rsid w:val="003C0148"/>
    <w:rsid w:val="003C305E"/>
    <w:rsid w:val="003C52CE"/>
    <w:rsid w:val="003C564C"/>
    <w:rsid w:val="003D2E64"/>
    <w:rsid w:val="003D2E78"/>
    <w:rsid w:val="003D34FF"/>
    <w:rsid w:val="003D361C"/>
    <w:rsid w:val="003D39FA"/>
    <w:rsid w:val="003D427A"/>
    <w:rsid w:val="003D4634"/>
    <w:rsid w:val="003D5038"/>
    <w:rsid w:val="003E0F76"/>
    <w:rsid w:val="003E2027"/>
    <w:rsid w:val="003E2E14"/>
    <w:rsid w:val="003E496B"/>
    <w:rsid w:val="003E606B"/>
    <w:rsid w:val="003E6BB8"/>
    <w:rsid w:val="003E6E1B"/>
    <w:rsid w:val="003F1296"/>
    <w:rsid w:val="003F18C0"/>
    <w:rsid w:val="0040132D"/>
    <w:rsid w:val="0040177A"/>
    <w:rsid w:val="00406866"/>
    <w:rsid w:val="00407B36"/>
    <w:rsid w:val="00411405"/>
    <w:rsid w:val="00414306"/>
    <w:rsid w:val="00414F18"/>
    <w:rsid w:val="004164A3"/>
    <w:rsid w:val="0042148E"/>
    <w:rsid w:val="004245E1"/>
    <w:rsid w:val="00424E57"/>
    <w:rsid w:val="00425503"/>
    <w:rsid w:val="0042575F"/>
    <w:rsid w:val="0043177F"/>
    <w:rsid w:val="004324A9"/>
    <w:rsid w:val="004325A8"/>
    <w:rsid w:val="00433978"/>
    <w:rsid w:val="00434FD5"/>
    <w:rsid w:val="004353DA"/>
    <w:rsid w:val="004355D4"/>
    <w:rsid w:val="004368F9"/>
    <w:rsid w:val="00446D52"/>
    <w:rsid w:val="004477A2"/>
    <w:rsid w:val="00447A28"/>
    <w:rsid w:val="004513EF"/>
    <w:rsid w:val="0045151F"/>
    <w:rsid w:val="004541DF"/>
    <w:rsid w:val="0045433C"/>
    <w:rsid w:val="0045452A"/>
    <w:rsid w:val="00457B87"/>
    <w:rsid w:val="00462AD1"/>
    <w:rsid w:val="0046319C"/>
    <w:rsid w:val="00466338"/>
    <w:rsid w:val="004717E0"/>
    <w:rsid w:val="00472771"/>
    <w:rsid w:val="00472877"/>
    <w:rsid w:val="004736C4"/>
    <w:rsid w:val="00474490"/>
    <w:rsid w:val="00474D2A"/>
    <w:rsid w:val="0047540C"/>
    <w:rsid w:val="00477A4E"/>
    <w:rsid w:val="004801F4"/>
    <w:rsid w:val="00482A5C"/>
    <w:rsid w:val="00482ADE"/>
    <w:rsid w:val="0048349B"/>
    <w:rsid w:val="00483E1B"/>
    <w:rsid w:val="00484A42"/>
    <w:rsid w:val="00485D71"/>
    <w:rsid w:val="00491548"/>
    <w:rsid w:val="00492194"/>
    <w:rsid w:val="00492EC1"/>
    <w:rsid w:val="00495838"/>
    <w:rsid w:val="004966D2"/>
    <w:rsid w:val="00496B63"/>
    <w:rsid w:val="004A204E"/>
    <w:rsid w:val="004A4118"/>
    <w:rsid w:val="004B048B"/>
    <w:rsid w:val="004B4150"/>
    <w:rsid w:val="004B54CA"/>
    <w:rsid w:val="004B5A60"/>
    <w:rsid w:val="004B687B"/>
    <w:rsid w:val="004C37E3"/>
    <w:rsid w:val="004C3ED6"/>
    <w:rsid w:val="004C47EE"/>
    <w:rsid w:val="004C74CA"/>
    <w:rsid w:val="004D0D99"/>
    <w:rsid w:val="004D3148"/>
    <w:rsid w:val="004D6FDE"/>
    <w:rsid w:val="004D7E72"/>
    <w:rsid w:val="004E1678"/>
    <w:rsid w:val="004E180D"/>
    <w:rsid w:val="004E21EB"/>
    <w:rsid w:val="004E5C21"/>
    <w:rsid w:val="004E5CBF"/>
    <w:rsid w:val="004E5D91"/>
    <w:rsid w:val="004F25B5"/>
    <w:rsid w:val="004F337A"/>
    <w:rsid w:val="004F3DF7"/>
    <w:rsid w:val="004F49E9"/>
    <w:rsid w:val="004F515D"/>
    <w:rsid w:val="004F5606"/>
    <w:rsid w:val="004F5A2F"/>
    <w:rsid w:val="0050025E"/>
    <w:rsid w:val="00500A0E"/>
    <w:rsid w:val="00501567"/>
    <w:rsid w:val="005060E5"/>
    <w:rsid w:val="0050772E"/>
    <w:rsid w:val="005207CC"/>
    <w:rsid w:val="005211DC"/>
    <w:rsid w:val="00521614"/>
    <w:rsid w:val="00522ACF"/>
    <w:rsid w:val="00523C94"/>
    <w:rsid w:val="00524495"/>
    <w:rsid w:val="0052592C"/>
    <w:rsid w:val="00530739"/>
    <w:rsid w:val="00531ECE"/>
    <w:rsid w:val="00533DE1"/>
    <w:rsid w:val="00540080"/>
    <w:rsid w:val="005407F9"/>
    <w:rsid w:val="00541B7B"/>
    <w:rsid w:val="00542E71"/>
    <w:rsid w:val="00544213"/>
    <w:rsid w:val="00544F05"/>
    <w:rsid w:val="00547C9C"/>
    <w:rsid w:val="005526F3"/>
    <w:rsid w:val="00553BCF"/>
    <w:rsid w:val="005560AD"/>
    <w:rsid w:val="00560795"/>
    <w:rsid w:val="0056277E"/>
    <w:rsid w:val="00567606"/>
    <w:rsid w:val="005679C4"/>
    <w:rsid w:val="00567AD0"/>
    <w:rsid w:val="005710B7"/>
    <w:rsid w:val="005725D8"/>
    <w:rsid w:val="00572DB2"/>
    <w:rsid w:val="00574585"/>
    <w:rsid w:val="00576364"/>
    <w:rsid w:val="00576D4F"/>
    <w:rsid w:val="00583EF3"/>
    <w:rsid w:val="005850B6"/>
    <w:rsid w:val="00587026"/>
    <w:rsid w:val="00591069"/>
    <w:rsid w:val="005933FA"/>
    <w:rsid w:val="00593AF0"/>
    <w:rsid w:val="00594573"/>
    <w:rsid w:val="005966A4"/>
    <w:rsid w:val="00597293"/>
    <w:rsid w:val="00597DDF"/>
    <w:rsid w:val="005A3388"/>
    <w:rsid w:val="005A3A6F"/>
    <w:rsid w:val="005A74A8"/>
    <w:rsid w:val="005A7568"/>
    <w:rsid w:val="005B08E8"/>
    <w:rsid w:val="005B2A23"/>
    <w:rsid w:val="005B3601"/>
    <w:rsid w:val="005B3E1E"/>
    <w:rsid w:val="005B3E37"/>
    <w:rsid w:val="005B6ADB"/>
    <w:rsid w:val="005C1D64"/>
    <w:rsid w:val="005C2FCC"/>
    <w:rsid w:val="005C34D3"/>
    <w:rsid w:val="005C3AA9"/>
    <w:rsid w:val="005C415E"/>
    <w:rsid w:val="005C4B35"/>
    <w:rsid w:val="005C4BD6"/>
    <w:rsid w:val="005C5A20"/>
    <w:rsid w:val="005C76A7"/>
    <w:rsid w:val="005C7974"/>
    <w:rsid w:val="005D054A"/>
    <w:rsid w:val="005D37CD"/>
    <w:rsid w:val="005D7699"/>
    <w:rsid w:val="005D7C3E"/>
    <w:rsid w:val="005E2D14"/>
    <w:rsid w:val="005E35BB"/>
    <w:rsid w:val="005F1C7A"/>
    <w:rsid w:val="005F27B0"/>
    <w:rsid w:val="005F5218"/>
    <w:rsid w:val="005F6BA2"/>
    <w:rsid w:val="005F7877"/>
    <w:rsid w:val="005F7C4E"/>
    <w:rsid w:val="006007E2"/>
    <w:rsid w:val="00600C72"/>
    <w:rsid w:val="006017F1"/>
    <w:rsid w:val="006020EF"/>
    <w:rsid w:val="00604547"/>
    <w:rsid w:val="00604A9B"/>
    <w:rsid w:val="00604D7E"/>
    <w:rsid w:val="00605AE4"/>
    <w:rsid w:val="006072DA"/>
    <w:rsid w:val="00610EEA"/>
    <w:rsid w:val="0061246C"/>
    <w:rsid w:val="00617017"/>
    <w:rsid w:val="00617987"/>
    <w:rsid w:val="00621E07"/>
    <w:rsid w:val="00623CF5"/>
    <w:rsid w:val="00624338"/>
    <w:rsid w:val="0062508C"/>
    <w:rsid w:val="006251C5"/>
    <w:rsid w:val="00625A9E"/>
    <w:rsid w:val="00626A85"/>
    <w:rsid w:val="00635556"/>
    <w:rsid w:val="00636354"/>
    <w:rsid w:val="006376C8"/>
    <w:rsid w:val="00637927"/>
    <w:rsid w:val="00637A4D"/>
    <w:rsid w:val="00640D65"/>
    <w:rsid w:val="00643CC4"/>
    <w:rsid w:val="00645A14"/>
    <w:rsid w:val="006462E2"/>
    <w:rsid w:val="00647D80"/>
    <w:rsid w:val="00651369"/>
    <w:rsid w:val="006529BB"/>
    <w:rsid w:val="00652AD6"/>
    <w:rsid w:val="00653284"/>
    <w:rsid w:val="00653316"/>
    <w:rsid w:val="006569CF"/>
    <w:rsid w:val="0065756E"/>
    <w:rsid w:val="00661341"/>
    <w:rsid w:val="006619DF"/>
    <w:rsid w:val="006646C0"/>
    <w:rsid w:val="00665152"/>
    <w:rsid w:val="006709E5"/>
    <w:rsid w:val="00672349"/>
    <w:rsid w:val="00673703"/>
    <w:rsid w:val="00674347"/>
    <w:rsid w:val="0067482B"/>
    <w:rsid w:val="00674A5D"/>
    <w:rsid w:val="00674FC5"/>
    <w:rsid w:val="00676B98"/>
    <w:rsid w:val="00681517"/>
    <w:rsid w:val="006818C3"/>
    <w:rsid w:val="00682093"/>
    <w:rsid w:val="00682395"/>
    <w:rsid w:val="00685D49"/>
    <w:rsid w:val="006861E0"/>
    <w:rsid w:val="00686631"/>
    <w:rsid w:val="0068689B"/>
    <w:rsid w:val="00694308"/>
    <w:rsid w:val="00694788"/>
    <w:rsid w:val="00694957"/>
    <w:rsid w:val="00695091"/>
    <w:rsid w:val="0069536B"/>
    <w:rsid w:val="006A02F1"/>
    <w:rsid w:val="006A2F9E"/>
    <w:rsid w:val="006A4CE7"/>
    <w:rsid w:val="006A57D8"/>
    <w:rsid w:val="006A5E7A"/>
    <w:rsid w:val="006A635E"/>
    <w:rsid w:val="006A7070"/>
    <w:rsid w:val="006A7ACF"/>
    <w:rsid w:val="006B0D23"/>
    <w:rsid w:val="006B20AA"/>
    <w:rsid w:val="006B3FF0"/>
    <w:rsid w:val="006B66EE"/>
    <w:rsid w:val="006B6ED5"/>
    <w:rsid w:val="006B71B3"/>
    <w:rsid w:val="006B7AEA"/>
    <w:rsid w:val="006C30AA"/>
    <w:rsid w:val="006C3926"/>
    <w:rsid w:val="006C492F"/>
    <w:rsid w:val="006C5E55"/>
    <w:rsid w:val="006C75C6"/>
    <w:rsid w:val="006C78CE"/>
    <w:rsid w:val="006D0D84"/>
    <w:rsid w:val="006D0DC8"/>
    <w:rsid w:val="006D149F"/>
    <w:rsid w:val="006D15DA"/>
    <w:rsid w:val="006D4681"/>
    <w:rsid w:val="006D4C1C"/>
    <w:rsid w:val="006D4C90"/>
    <w:rsid w:val="006E20A1"/>
    <w:rsid w:val="006E30C6"/>
    <w:rsid w:val="006E398D"/>
    <w:rsid w:val="006E6E4B"/>
    <w:rsid w:val="006F041C"/>
    <w:rsid w:val="006F20FD"/>
    <w:rsid w:val="006F2820"/>
    <w:rsid w:val="006F31CC"/>
    <w:rsid w:val="006F4095"/>
    <w:rsid w:val="006F5F62"/>
    <w:rsid w:val="006F7CAF"/>
    <w:rsid w:val="00700CE2"/>
    <w:rsid w:val="00704850"/>
    <w:rsid w:val="00705560"/>
    <w:rsid w:val="007065CA"/>
    <w:rsid w:val="00707D7C"/>
    <w:rsid w:val="00707E4B"/>
    <w:rsid w:val="00711D52"/>
    <w:rsid w:val="007132F8"/>
    <w:rsid w:val="00716121"/>
    <w:rsid w:val="007219C2"/>
    <w:rsid w:val="007239F3"/>
    <w:rsid w:val="007264F9"/>
    <w:rsid w:val="00726D0B"/>
    <w:rsid w:val="00727E19"/>
    <w:rsid w:val="00731AAE"/>
    <w:rsid w:val="00736B80"/>
    <w:rsid w:val="007401EA"/>
    <w:rsid w:val="007429D9"/>
    <w:rsid w:val="00745C6D"/>
    <w:rsid w:val="007471A8"/>
    <w:rsid w:val="00750ECB"/>
    <w:rsid w:val="00752CC0"/>
    <w:rsid w:val="00757F02"/>
    <w:rsid w:val="00760049"/>
    <w:rsid w:val="00761071"/>
    <w:rsid w:val="00761B57"/>
    <w:rsid w:val="00762A51"/>
    <w:rsid w:val="00764406"/>
    <w:rsid w:val="00766BB3"/>
    <w:rsid w:val="007671A6"/>
    <w:rsid w:val="00772B08"/>
    <w:rsid w:val="00777346"/>
    <w:rsid w:val="00782D59"/>
    <w:rsid w:val="00785261"/>
    <w:rsid w:val="00787D23"/>
    <w:rsid w:val="00787E7E"/>
    <w:rsid w:val="00791026"/>
    <w:rsid w:val="007937AF"/>
    <w:rsid w:val="00794874"/>
    <w:rsid w:val="00794D03"/>
    <w:rsid w:val="007A080B"/>
    <w:rsid w:val="007A1407"/>
    <w:rsid w:val="007A1D29"/>
    <w:rsid w:val="007A2F1B"/>
    <w:rsid w:val="007A36C1"/>
    <w:rsid w:val="007A4F6B"/>
    <w:rsid w:val="007A7546"/>
    <w:rsid w:val="007B0256"/>
    <w:rsid w:val="007B0788"/>
    <w:rsid w:val="007B3B3D"/>
    <w:rsid w:val="007B5265"/>
    <w:rsid w:val="007B5AF2"/>
    <w:rsid w:val="007B6AC8"/>
    <w:rsid w:val="007B73FB"/>
    <w:rsid w:val="007C1530"/>
    <w:rsid w:val="007C253B"/>
    <w:rsid w:val="007C3A81"/>
    <w:rsid w:val="007D021D"/>
    <w:rsid w:val="007D073F"/>
    <w:rsid w:val="007D21EC"/>
    <w:rsid w:val="007D27AD"/>
    <w:rsid w:val="007D6567"/>
    <w:rsid w:val="007E122F"/>
    <w:rsid w:val="007E3AE2"/>
    <w:rsid w:val="007E5817"/>
    <w:rsid w:val="007E651F"/>
    <w:rsid w:val="007E6622"/>
    <w:rsid w:val="007F1E81"/>
    <w:rsid w:val="007F2084"/>
    <w:rsid w:val="007F45C3"/>
    <w:rsid w:val="007F4871"/>
    <w:rsid w:val="007F68B0"/>
    <w:rsid w:val="00800221"/>
    <w:rsid w:val="00800FDA"/>
    <w:rsid w:val="00801EB0"/>
    <w:rsid w:val="00802617"/>
    <w:rsid w:val="00802AA2"/>
    <w:rsid w:val="00802CD0"/>
    <w:rsid w:val="008067CF"/>
    <w:rsid w:val="00807EB8"/>
    <w:rsid w:val="00811B20"/>
    <w:rsid w:val="00812B5B"/>
    <w:rsid w:val="008150FA"/>
    <w:rsid w:val="00815B76"/>
    <w:rsid w:val="00815E8E"/>
    <w:rsid w:val="00816B24"/>
    <w:rsid w:val="0082063F"/>
    <w:rsid w:val="00823A4E"/>
    <w:rsid w:val="00826975"/>
    <w:rsid w:val="00826CEB"/>
    <w:rsid w:val="00831ACB"/>
    <w:rsid w:val="00831F04"/>
    <w:rsid w:val="008324E2"/>
    <w:rsid w:val="00833FA9"/>
    <w:rsid w:val="00834F2C"/>
    <w:rsid w:val="008355B5"/>
    <w:rsid w:val="00840D2A"/>
    <w:rsid w:val="00844AAD"/>
    <w:rsid w:val="00846E61"/>
    <w:rsid w:val="00847A0A"/>
    <w:rsid w:val="00852A65"/>
    <w:rsid w:val="008537F7"/>
    <w:rsid w:val="00857568"/>
    <w:rsid w:val="0086025D"/>
    <w:rsid w:val="00860FC1"/>
    <w:rsid w:val="00863DD0"/>
    <w:rsid w:val="008642B5"/>
    <w:rsid w:val="00865CD3"/>
    <w:rsid w:val="00867E08"/>
    <w:rsid w:val="00870B8B"/>
    <w:rsid w:val="00873150"/>
    <w:rsid w:val="00874494"/>
    <w:rsid w:val="008755CA"/>
    <w:rsid w:val="008758B6"/>
    <w:rsid w:val="00875A4D"/>
    <w:rsid w:val="00876911"/>
    <w:rsid w:val="00882456"/>
    <w:rsid w:val="00885AF4"/>
    <w:rsid w:val="00885D08"/>
    <w:rsid w:val="00885EE7"/>
    <w:rsid w:val="00890419"/>
    <w:rsid w:val="0089383A"/>
    <w:rsid w:val="00894060"/>
    <w:rsid w:val="00894224"/>
    <w:rsid w:val="00894705"/>
    <w:rsid w:val="00895E56"/>
    <w:rsid w:val="00896AC1"/>
    <w:rsid w:val="00897536"/>
    <w:rsid w:val="008A43A9"/>
    <w:rsid w:val="008A4F49"/>
    <w:rsid w:val="008A63D2"/>
    <w:rsid w:val="008A6AD5"/>
    <w:rsid w:val="008A6D03"/>
    <w:rsid w:val="008A7562"/>
    <w:rsid w:val="008B0135"/>
    <w:rsid w:val="008B38EB"/>
    <w:rsid w:val="008B4774"/>
    <w:rsid w:val="008B5983"/>
    <w:rsid w:val="008C1A75"/>
    <w:rsid w:val="008C280C"/>
    <w:rsid w:val="008C5A06"/>
    <w:rsid w:val="008C6AE7"/>
    <w:rsid w:val="008C7333"/>
    <w:rsid w:val="008D2A61"/>
    <w:rsid w:val="008D33AD"/>
    <w:rsid w:val="008D6347"/>
    <w:rsid w:val="008D6848"/>
    <w:rsid w:val="008D6891"/>
    <w:rsid w:val="008D7B79"/>
    <w:rsid w:val="008E2E1D"/>
    <w:rsid w:val="008E6326"/>
    <w:rsid w:val="008E7A1E"/>
    <w:rsid w:val="008F33A2"/>
    <w:rsid w:val="008F43A8"/>
    <w:rsid w:val="008F51EC"/>
    <w:rsid w:val="008F716F"/>
    <w:rsid w:val="008F7E5E"/>
    <w:rsid w:val="00900E6C"/>
    <w:rsid w:val="00902E4A"/>
    <w:rsid w:val="0090304E"/>
    <w:rsid w:val="0090318F"/>
    <w:rsid w:val="00904D6B"/>
    <w:rsid w:val="00905984"/>
    <w:rsid w:val="0090667D"/>
    <w:rsid w:val="00915098"/>
    <w:rsid w:val="00917958"/>
    <w:rsid w:val="0092152E"/>
    <w:rsid w:val="009225F0"/>
    <w:rsid w:val="00923420"/>
    <w:rsid w:val="00927C5B"/>
    <w:rsid w:val="00930745"/>
    <w:rsid w:val="00934C2C"/>
    <w:rsid w:val="00934E0F"/>
    <w:rsid w:val="009367B8"/>
    <w:rsid w:val="00937EE0"/>
    <w:rsid w:val="00941579"/>
    <w:rsid w:val="0094191B"/>
    <w:rsid w:val="00942299"/>
    <w:rsid w:val="00944801"/>
    <w:rsid w:val="00947ADE"/>
    <w:rsid w:val="009503D4"/>
    <w:rsid w:val="00951054"/>
    <w:rsid w:val="009520A2"/>
    <w:rsid w:val="009605D1"/>
    <w:rsid w:val="009613AC"/>
    <w:rsid w:val="00964EF0"/>
    <w:rsid w:val="00965232"/>
    <w:rsid w:val="00967EE7"/>
    <w:rsid w:val="009723C3"/>
    <w:rsid w:val="0097678A"/>
    <w:rsid w:val="00981913"/>
    <w:rsid w:val="00984CA7"/>
    <w:rsid w:val="00984DE4"/>
    <w:rsid w:val="009873E9"/>
    <w:rsid w:val="0098763B"/>
    <w:rsid w:val="00987876"/>
    <w:rsid w:val="00987992"/>
    <w:rsid w:val="00990AD1"/>
    <w:rsid w:val="00990B90"/>
    <w:rsid w:val="009956A4"/>
    <w:rsid w:val="009A64E4"/>
    <w:rsid w:val="009B008E"/>
    <w:rsid w:val="009B1477"/>
    <w:rsid w:val="009B1C64"/>
    <w:rsid w:val="009B239E"/>
    <w:rsid w:val="009B2E54"/>
    <w:rsid w:val="009B3444"/>
    <w:rsid w:val="009B3864"/>
    <w:rsid w:val="009B42B3"/>
    <w:rsid w:val="009B7ACF"/>
    <w:rsid w:val="009C40E6"/>
    <w:rsid w:val="009C446B"/>
    <w:rsid w:val="009C4BE8"/>
    <w:rsid w:val="009C531A"/>
    <w:rsid w:val="009D02B5"/>
    <w:rsid w:val="009D08B3"/>
    <w:rsid w:val="009D1944"/>
    <w:rsid w:val="009D407C"/>
    <w:rsid w:val="009D44CA"/>
    <w:rsid w:val="009D509C"/>
    <w:rsid w:val="009D64D9"/>
    <w:rsid w:val="009D6FBD"/>
    <w:rsid w:val="009E08E5"/>
    <w:rsid w:val="009E0EB8"/>
    <w:rsid w:val="009E58A0"/>
    <w:rsid w:val="009E5C5F"/>
    <w:rsid w:val="009E690D"/>
    <w:rsid w:val="009F0D3C"/>
    <w:rsid w:val="009F19A5"/>
    <w:rsid w:val="009F23B6"/>
    <w:rsid w:val="009F45EB"/>
    <w:rsid w:val="009F74A7"/>
    <w:rsid w:val="00A030C2"/>
    <w:rsid w:val="00A042FB"/>
    <w:rsid w:val="00A059B5"/>
    <w:rsid w:val="00A05A07"/>
    <w:rsid w:val="00A06D64"/>
    <w:rsid w:val="00A06FA4"/>
    <w:rsid w:val="00A107EB"/>
    <w:rsid w:val="00A108BF"/>
    <w:rsid w:val="00A1314F"/>
    <w:rsid w:val="00A13FCF"/>
    <w:rsid w:val="00A14C79"/>
    <w:rsid w:val="00A15015"/>
    <w:rsid w:val="00A203E4"/>
    <w:rsid w:val="00A20B65"/>
    <w:rsid w:val="00A22D07"/>
    <w:rsid w:val="00A238C9"/>
    <w:rsid w:val="00A24644"/>
    <w:rsid w:val="00A2645A"/>
    <w:rsid w:val="00A27779"/>
    <w:rsid w:val="00A303FB"/>
    <w:rsid w:val="00A31946"/>
    <w:rsid w:val="00A31E1C"/>
    <w:rsid w:val="00A334DA"/>
    <w:rsid w:val="00A3711C"/>
    <w:rsid w:val="00A37B38"/>
    <w:rsid w:val="00A4221F"/>
    <w:rsid w:val="00A44CF0"/>
    <w:rsid w:val="00A44ECA"/>
    <w:rsid w:val="00A44F81"/>
    <w:rsid w:val="00A470A6"/>
    <w:rsid w:val="00A477E4"/>
    <w:rsid w:val="00A50B05"/>
    <w:rsid w:val="00A516E8"/>
    <w:rsid w:val="00A54A8B"/>
    <w:rsid w:val="00A55487"/>
    <w:rsid w:val="00A55829"/>
    <w:rsid w:val="00A604BB"/>
    <w:rsid w:val="00A618D6"/>
    <w:rsid w:val="00A62E3D"/>
    <w:rsid w:val="00A64EB4"/>
    <w:rsid w:val="00A70E39"/>
    <w:rsid w:val="00A70F61"/>
    <w:rsid w:val="00A71A87"/>
    <w:rsid w:val="00A76C2A"/>
    <w:rsid w:val="00A776E2"/>
    <w:rsid w:val="00A8143C"/>
    <w:rsid w:val="00A90C05"/>
    <w:rsid w:val="00A90ED3"/>
    <w:rsid w:val="00A93905"/>
    <w:rsid w:val="00A93D15"/>
    <w:rsid w:val="00A9677F"/>
    <w:rsid w:val="00AA52C8"/>
    <w:rsid w:val="00AB0481"/>
    <w:rsid w:val="00AB0573"/>
    <w:rsid w:val="00AB086F"/>
    <w:rsid w:val="00AB0943"/>
    <w:rsid w:val="00AB0A62"/>
    <w:rsid w:val="00AB16A4"/>
    <w:rsid w:val="00AB232C"/>
    <w:rsid w:val="00AB4F91"/>
    <w:rsid w:val="00AB52BE"/>
    <w:rsid w:val="00AB72FF"/>
    <w:rsid w:val="00AB7C03"/>
    <w:rsid w:val="00AC1456"/>
    <w:rsid w:val="00AC387B"/>
    <w:rsid w:val="00AC4F25"/>
    <w:rsid w:val="00AC6808"/>
    <w:rsid w:val="00AC7710"/>
    <w:rsid w:val="00AC7B71"/>
    <w:rsid w:val="00AD1386"/>
    <w:rsid w:val="00AD3EC5"/>
    <w:rsid w:val="00AD60DC"/>
    <w:rsid w:val="00AD7640"/>
    <w:rsid w:val="00AD79AD"/>
    <w:rsid w:val="00AD7B7B"/>
    <w:rsid w:val="00AE3B47"/>
    <w:rsid w:val="00AE75C2"/>
    <w:rsid w:val="00AF1D56"/>
    <w:rsid w:val="00AF352B"/>
    <w:rsid w:val="00AF78E5"/>
    <w:rsid w:val="00B01230"/>
    <w:rsid w:val="00B03F7A"/>
    <w:rsid w:val="00B04CDF"/>
    <w:rsid w:val="00B0696F"/>
    <w:rsid w:val="00B07350"/>
    <w:rsid w:val="00B10A7D"/>
    <w:rsid w:val="00B12E0B"/>
    <w:rsid w:val="00B13BD5"/>
    <w:rsid w:val="00B1459F"/>
    <w:rsid w:val="00B15C82"/>
    <w:rsid w:val="00B164D2"/>
    <w:rsid w:val="00B20722"/>
    <w:rsid w:val="00B207C0"/>
    <w:rsid w:val="00B2111A"/>
    <w:rsid w:val="00B22323"/>
    <w:rsid w:val="00B228AD"/>
    <w:rsid w:val="00B234EB"/>
    <w:rsid w:val="00B25675"/>
    <w:rsid w:val="00B25C1E"/>
    <w:rsid w:val="00B302F0"/>
    <w:rsid w:val="00B33A73"/>
    <w:rsid w:val="00B34EF9"/>
    <w:rsid w:val="00B375A9"/>
    <w:rsid w:val="00B41EF2"/>
    <w:rsid w:val="00B42FCD"/>
    <w:rsid w:val="00B44B54"/>
    <w:rsid w:val="00B44FF4"/>
    <w:rsid w:val="00B453E5"/>
    <w:rsid w:val="00B46659"/>
    <w:rsid w:val="00B47853"/>
    <w:rsid w:val="00B5231B"/>
    <w:rsid w:val="00B53487"/>
    <w:rsid w:val="00B54FCD"/>
    <w:rsid w:val="00B60D5B"/>
    <w:rsid w:val="00B635D9"/>
    <w:rsid w:val="00B6509A"/>
    <w:rsid w:val="00B67A09"/>
    <w:rsid w:val="00B70839"/>
    <w:rsid w:val="00B733ED"/>
    <w:rsid w:val="00B81485"/>
    <w:rsid w:val="00B84A98"/>
    <w:rsid w:val="00B84C7A"/>
    <w:rsid w:val="00B90C78"/>
    <w:rsid w:val="00B926FB"/>
    <w:rsid w:val="00B92C7C"/>
    <w:rsid w:val="00B93608"/>
    <w:rsid w:val="00B93636"/>
    <w:rsid w:val="00B93AD5"/>
    <w:rsid w:val="00B95B8D"/>
    <w:rsid w:val="00B96DFA"/>
    <w:rsid w:val="00B96E39"/>
    <w:rsid w:val="00BA0CA5"/>
    <w:rsid w:val="00BA2683"/>
    <w:rsid w:val="00BA2CE9"/>
    <w:rsid w:val="00BA2DB9"/>
    <w:rsid w:val="00BA43E2"/>
    <w:rsid w:val="00BA5261"/>
    <w:rsid w:val="00BA76F1"/>
    <w:rsid w:val="00BB19EE"/>
    <w:rsid w:val="00BB243E"/>
    <w:rsid w:val="00BB28BC"/>
    <w:rsid w:val="00BB2E6A"/>
    <w:rsid w:val="00BB2F78"/>
    <w:rsid w:val="00BB2FA5"/>
    <w:rsid w:val="00BB47C4"/>
    <w:rsid w:val="00BB4BF3"/>
    <w:rsid w:val="00BB641F"/>
    <w:rsid w:val="00BB7C9B"/>
    <w:rsid w:val="00BB7F7F"/>
    <w:rsid w:val="00BC2AE8"/>
    <w:rsid w:val="00BC44CB"/>
    <w:rsid w:val="00BC576E"/>
    <w:rsid w:val="00BC75B1"/>
    <w:rsid w:val="00BC7BB1"/>
    <w:rsid w:val="00BD1043"/>
    <w:rsid w:val="00BD41E6"/>
    <w:rsid w:val="00BD6185"/>
    <w:rsid w:val="00BD7426"/>
    <w:rsid w:val="00BE0361"/>
    <w:rsid w:val="00BE12C9"/>
    <w:rsid w:val="00BE1789"/>
    <w:rsid w:val="00BE20A0"/>
    <w:rsid w:val="00BE2B0B"/>
    <w:rsid w:val="00BE2D94"/>
    <w:rsid w:val="00BE3966"/>
    <w:rsid w:val="00BE3B75"/>
    <w:rsid w:val="00BE5F6A"/>
    <w:rsid w:val="00BE609F"/>
    <w:rsid w:val="00BE6392"/>
    <w:rsid w:val="00BE6416"/>
    <w:rsid w:val="00BE7148"/>
    <w:rsid w:val="00BE73D7"/>
    <w:rsid w:val="00BE7A9B"/>
    <w:rsid w:val="00BF37F3"/>
    <w:rsid w:val="00BF443D"/>
    <w:rsid w:val="00BF76B3"/>
    <w:rsid w:val="00C01AE4"/>
    <w:rsid w:val="00C0434D"/>
    <w:rsid w:val="00C06B1D"/>
    <w:rsid w:val="00C12433"/>
    <w:rsid w:val="00C14D11"/>
    <w:rsid w:val="00C14FE7"/>
    <w:rsid w:val="00C1560E"/>
    <w:rsid w:val="00C15CB5"/>
    <w:rsid w:val="00C16BF4"/>
    <w:rsid w:val="00C205CA"/>
    <w:rsid w:val="00C221AD"/>
    <w:rsid w:val="00C22E77"/>
    <w:rsid w:val="00C25E50"/>
    <w:rsid w:val="00C2664B"/>
    <w:rsid w:val="00C31EB6"/>
    <w:rsid w:val="00C323C7"/>
    <w:rsid w:val="00C3290A"/>
    <w:rsid w:val="00C331CE"/>
    <w:rsid w:val="00C429E8"/>
    <w:rsid w:val="00C43C15"/>
    <w:rsid w:val="00C44E3C"/>
    <w:rsid w:val="00C452C9"/>
    <w:rsid w:val="00C507C6"/>
    <w:rsid w:val="00C57ADB"/>
    <w:rsid w:val="00C642EB"/>
    <w:rsid w:val="00C679DE"/>
    <w:rsid w:val="00C67B6F"/>
    <w:rsid w:val="00C702D8"/>
    <w:rsid w:val="00C71556"/>
    <w:rsid w:val="00C73AB2"/>
    <w:rsid w:val="00C76630"/>
    <w:rsid w:val="00C77327"/>
    <w:rsid w:val="00C8090A"/>
    <w:rsid w:val="00C81155"/>
    <w:rsid w:val="00C843D2"/>
    <w:rsid w:val="00C8567A"/>
    <w:rsid w:val="00C85F08"/>
    <w:rsid w:val="00C93C72"/>
    <w:rsid w:val="00C966CF"/>
    <w:rsid w:val="00C97721"/>
    <w:rsid w:val="00CA0058"/>
    <w:rsid w:val="00CA05B8"/>
    <w:rsid w:val="00CA1632"/>
    <w:rsid w:val="00CA26D2"/>
    <w:rsid w:val="00CA3465"/>
    <w:rsid w:val="00CA6142"/>
    <w:rsid w:val="00CA7D12"/>
    <w:rsid w:val="00CB3C72"/>
    <w:rsid w:val="00CB45ED"/>
    <w:rsid w:val="00CB5459"/>
    <w:rsid w:val="00CC0092"/>
    <w:rsid w:val="00CC22EB"/>
    <w:rsid w:val="00CC3FC7"/>
    <w:rsid w:val="00CC480B"/>
    <w:rsid w:val="00CC4B73"/>
    <w:rsid w:val="00CC72B2"/>
    <w:rsid w:val="00CD08E4"/>
    <w:rsid w:val="00CD0A68"/>
    <w:rsid w:val="00CD26F6"/>
    <w:rsid w:val="00CD3F42"/>
    <w:rsid w:val="00CE203C"/>
    <w:rsid w:val="00CE2FA5"/>
    <w:rsid w:val="00CE324F"/>
    <w:rsid w:val="00CE4AD6"/>
    <w:rsid w:val="00CE4E68"/>
    <w:rsid w:val="00CE68AA"/>
    <w:rsid w:val="00CF22DC"/>
    <w:rsid w:val="00CF41C5"/>
    <w:rsid w:val="00CF7FA5"/>
    <w:rsid w:val="00D0182B"/>
    <w:rsid w:val="00D02DC2"/>
    <w:rsid w:val="00D0591C"/>
    <w:rsid w:val="00D1035D"/>
    <w:rsid w:val="00D11CB5"/>
    <w:rsid w:val="00D11E83"/>
    <w:rsid w:val="00D151B4"/>
    <w:rsid w:val="00D17835"/>
    <w:rsid w:val="00D20980"/>
    <w:rsid w:val="00D23356"/>
    <w:rsid w:val="00D23FAF"/>
    <w:rsid w:val="00D25058"/>
    <w:rsid w:val="00D31DE4"/>
    <w:rsid w:val="00D32DE7"/>
    <w:rsid w:val="00D40B08"/>
    <w:rsid w:val="00D4170A"/>
    <w:rsid w:val="00D42BAD"/>
    <w:rsid w:val="00D43B3B"/>
    <w:rsid w:val="00D463F4"/>
    <w:rsid w:val="00D47C27"/>
    <w:rsid w:val="00D51DD9"/>
    <w:rsid w:val="00D53998"/>
    <w:rsid w:val="00D55023"/>
    <w:rsid w:val="00D56850"/>
    <w:rsid w:val="00D60F44"/>
    <w:rsid w:val="00D61E22"/>
    <w:rsid w:val="00D63F1B"/>
    <w:rsid w:val="00D66146"/>
    <w:rsid w:val="00D70223"/>
    <w:rsid w:val="00D717C6"/>
    <w:rsid w:val="00D72449"/>
    <w:rsid w:val="00D7551E"/>
    <w:rsid w:val="00D75CDD"/>
    <w:rsid w:val="00D77102"/>
    <w:rsid w:val="00D80DCB"/>
    <w:rsid w:val="00D82105"/>
    <w:rsid w:val="00D838F5"/>
    <w:rsid w:val="00D92D2A"/>
    <w:rsid w:val="00D93B10"/>
    <w:rsid w:val="00D94E80"/>
    <w:rsid w:val="00D96BA5"/>
    <w:rsid w:val="00D96CEA"/>
    <w:rsid w:val="00D97665"/>
    <w:rsid w:val="00DA251F"/>
    <w:rsid w:val="00DA4F0C"/>
    <w:rsid w:val="00DA5713"/>
    <w:rsid w:val="00DA5902"/>
    <w:rsid w:val="00DA6ED2"/>
    <w:rsid w:val="00DB00EA"/>
    <w:rsid w:val="00DB0EA4"/>
    <w:rsid w:val="00DB0F36"/>
    <w:rsid w:val="00DB52B8"/>
    <w:rsid w:val="00DB5981"/>
    <w:rsid w:val="00DB5AE3"/>
    <w:rsid w:val="00DB6204"/>
    <w:rsid w:val="00DB7490"/>
    <w:rsid w:val="00DC29AA"/>
    <w:rsid w:val="00DC2A58"/>
    <w:rsid w:val="00DC3CD5"/>
    <w:rsid w:val="00DC3D2C"/>
    <w:rsid w:val="00DC4726"/>
    <w:rsid w:val="00DD009B"/>
    <w:rsid w:val="00DD09CD"/>
    <w:rsid w:val="00DD15F2"/>
    <w:rsid w:val="00DD24F5"/>
    <w:rsid w:val="00DD2C54"/>
    <w:rsid w:val="00DD382E"/>
    <w:rsid w:val="00DD463B"/>
    <w:rsid w:val="00DD5E2B"/>
    <w:rsid w:val="00DD6E3F"/>
    <w:rsid w:val="00DD7E3F"/>
    <w:rsid w:val="00DE1EDA"/>
    <w:rsid w:val="00DE2E85"/>
    <w:rsid w:val="00DE41B6"/>
    <w:rsid w:val="00DE6C72"/>
    <w:rsid w:val="00DE6CD9"/>
    <w:rsid w:val="00DE783A"/>
    <w:rsid w:val="00DE7A65"/>
    <w:rsid w:val="00DF272F"/>
    <w:rsid w:val="00DF2C25"/>
    <w:rsid w:val="00DF3200"/>
    <w:rsid w:val="00DF48BB"/>
    <w:rsid w:val="00DF5297"/>
    <w:rsid w:val="00DF53D4"/>
    <w:rsid w:val="00DF6864"/>
    <w:rsid w:val="00DF6BE7"/>
    <w:rsid w:val="00DF70DD"/>
    <w:rsid w:val="00E02BB7"/>
    <w:rsid w:val="00E039A5"/>
    <w:rsid w:val="00E06086"/>
    <w:rsid w:val="00E060B6"/>
    <w:rsid w:val="00E10631"/>
    <w:rsid w:val="00E12C07"/>
    <w:rsid w:val="00E12C33"/>
    <w:rsid w:val="00E13F59"/>
    <w:rsid w:val="00E1481A"/>
    <w:rsid w:val="00E14D39"/>
    <w:rsid w:val="00E153E3"/>
    <w:rsid w:val="00E20711"/>
    <w:rsid w:val="00E22413"/>
    <w:rsid w:val="00E24201"/>
    <w:rsid w:val="00E25D09"/>
    <w:rsid w:val="00E27703"/>
    <w:rsid w:val="00E33BC4"/>
    <w:rsid w:val="00E34F59"/>
    <w:rsid w:val="00E37995"/>
    <w:rsid w:val="00E4191D"/>
    <w:rsid w:val="00E4277E"/>
    <w:rsid w:val="00E42BB2"/>
    <w:rsid w:val="00E43DBB"/>
    <w:rsid w:val="00E44A5D"/>
    <w:rsid w:val="00E502AF"/>
    <w:rsid w:val="00E51FD4"/>
    <w:rsid w:val="00E53CCD"/>
    <w:rsid w:val="00E5405C"/>
    <w:rsid w:val="00E54578"/>
    <w:rsid w:val="00E5473E"/>
    <w:rsid w:val="00E571B6"/>
    <w:rsid w:val="00E60125"/>
    <w:rsid w:val="00E63B37"/>
    <w:rsid w:val="00E645BE"/>
    <w:rsid w:val="00E65021"/>
    <w:rsid w:val="00E70EC9"/>
    <w:rsid w:val="00E712C8"/>
    <w:rsid w:val="00E72E98"/>
    <w:rsid w:val="00E75732"/>
    <w:rsid w:val="00E75956"/>
    <w:rsid w:val="00E80111"/>
    <w:rsid w:val="00E80F34"/>
    <w:rsid w:val="00E84128"/>
    <w:rsid w:val="00E85AE3"/>
    <w:rsid w:val="00E87815"/>
    <w:rsid w:val="00E90FE6"/>
    <w:rsid w:val="00E914B1"/>
    <w:rsid w:val="00E953F9"/>
    <w:rsid w:val="00EA0012"/>
    <w:rsid w:val="00EA1234"/>
    <w:rsid w:val="00EA275A"/>
    <w:rsid w:val="00EA55DF"/>
    <w:rsid w:val="00EA5808"/>
    <w:rsid w:val="00EA5852"/>
    <w:rsid w:val="00EA585D"/>
    <w:rsid w:val="00EA695B"/>
    <w:rsid w:val="00EA799E"/>
    <w:rsid w:val="00EB11EF"/>
    <w:rsid w:val="00EB1FBE"/>
    <w:rsid w:val="00EB3DF7"/>
    <w:rsid w:val="00EB456A"/>
    <w:rsid w:val="00EB5696"/>
    <w:rsid w:val="00EB6946"/>
    <w:rsid w:val="00EB7C7E"/>
    <w:rsid w:val="00EC0624"/>
    <w:rsid w:val="00ED04B6"/>
    <w:rsid w:val="00ED2AC9"/>
    <w:rsid w:val="00ED4A3B"/>
    <w:rsid w:val="00ED4F39"/>
    <w:rsid w:val="00ED4F99"/>
    <w:rsid w:val="00EE037C"/>
    <w:rsid w:val="00EE52C9"/>
    <w:rsid w:val="00EE6973"/>
    <w:rsid w:val="00EF087B"/>
    <w:rsid w:val="00EF0B39"/>
    <w:rsid w:val="00EF20D2"/>
    <w:rsid w:val="00EF5B3A"/>
    <w:rsid w:val="00EF5F8E"/>
    <w:rsid w:val="00F00340"/>
    <w:rsid w:val="00F02FC3"/>
    <w:rsid w:val="00F03DEC"/>
    <w:rsid w:val="00F12F12"/>
    <w:rsid w:val="00F1367C"/>
    <w:rsid w:val="00F234AC"/>
    <w:rsid w:val="00F245C6"/>
    <w:rsid w:val="00F2464E"/>
    <w:rsid w:val="00F26135"/>
    <w:rsid w:val="00F3166C"/>
    <w:rsid w:val="00F33D2D"/>
    <w:rsid w:val="00F35AD9"/>
    <w:rsid w:val="00F45778"/>
    <w:rsid w:val="00F47360"/>
    <w:rsid w:val="00F473CC"/>
    <w:rsid w:val="00F52909"/>
    <w:rsid w:val="00F53C58"/>
    <w:rsid w:val="00F555E3"/>
    <w:rsid w:val="00F603B4"/>
    <w:rsid w:val="00F627DD"/>
    <w:rsid w:val="00F62B26"/>
    <w:rsid w:val="00F64CB2"/>
    <w:rsid w:val="00F654E4"/>
    <w:rsid w:val="00F6732A"/>
    <w:rsid w:val="00F67A0E"/>
    <w:rsid w:val="00F67B4B"/>
    <w:rsid w:val="00F706C8"/>
    <w:rsid w:val="00F728DF"/>
    <w:rsid w:val="00F74196"/>
    <w:rsid w:val="00F75892"/>
    <w:rsid w:val="00F7795C"/>
    <w:rsid w:val="00F77AD7"/>
    <w:rsid w:val="00F810D5"/>
    <w:rsid w:val="00F83E07"/>
    <w:rsid w:val="00F91721"/>
    <w:rsid w:val="00F93E62"/>
    <w:rsid w:val="00F93FFD"/>
    <w:rsid w:val="00F9523F"/>
    <w:rsid w:val="00F97171"/>
    <w:rsid w:val="00FA07AE"/>
    <w:rsid w:val="00FA2FC6"/>
    <w:rsid w:val="00FA3BEF"/>
    <w:rsid w:val="00FB1925"/>
    <w:rsid w:val="00FB2102"/>
    <w:rsid w:val="00FB317E"/>
    <w:rsid w:val="00FB6110"/>
    <w:rsid w:val="00FB6DA9"/>
    <w:rsid w:val="00FB76B2"/>
    <w:rsid w:val="00FB7809"/>
    <w:rsid w:val="00FC2FE4"/>
    <w:rsid w:val="00FC3DFA"/>
    <w:rsid w:val="00FC5ACF"/>
    <w:rsid w:val="00FD10FA"/>
    <w:rsid w:val="00FD35E4"/>
    <w:rsid w:val="00FD4287"/>
    <w:rsid w:val="00FD4ABE"/>
    <w:rsid w:val="00FD5108"/>
    <w:rsid w:val="00FE0C0B"/>
    <w:rsid w:val="00FE2062"/>
    <w:rsid w:val="00FE35FD"/>
    <w:rsid w:val="00FE5ABD"/>
    <w:rsid w:val="00FE7C38"/>
    <w:rsid w:val="00FF0FE0"/>
    <w:rsid w:val="00FF2691"/>
    <w:rsid w:val="00FF5858"/>
    <w:rsid w:val="00FF7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1C5B1-F15A-4F71-A64A-FEE57947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E8"/>
    <w:rPr>
      <w:rFonts w:ascii="Arial" w:hAnsi="Arial"/>
    </w:rPr>
  </w:style>
  <w:style w:type="paragraph" w:styleId="Heading1">
    <w:name w:val="heading 1"/>
    <w:basedOn w:val="Normal"/>
    <w:next w:val="Normal"/>
    <w:link w:val="Heading1Char"/>
    <w:uiPriority w:val="9"/>
    <w:qFormat/>
    <w:rsid w:val="000C317C"/>
    <w:pPr>
      <w:keepNext/>
      <w:keepLines/>
      <w:spacing w:before="480" w:after="240"/>
      <w:outlineLvl w:val="0"/>
    </w:pPr>
    <w:rPr>
      <w:rFonts w:eastAsiaTheme="majorEastAsia" w:cs="Arial"/>
      <w:b/>
      <w:bCs/>
      <w:color w:val="345A8A" w:themeColor="accent1" w:themeShade="B5"/>
      <w:sz w:val="28"/>
      <w:szCs w:val="32"/>
      <w:lang w:val="en-US"/>
    </w:rPr>
  </w:style>
  <w:style w:type="paragraph" w:styleId="Heading2">
    <w:name w:val="heading 2"/>
    <w:basedOn w:val="Normal"/>
    <w:next w:val="Normal"/>
    <w:link w:val="Heading2Char"/>
    <w:uiPriority w:val="9"/>
    <w:unhideWhenUsed/>
    <w:qFormat/>
    <w:rsid w:val="000C317C"/>
    <w:pPr>
      <w:keepNext/>
      <w:keepLines/>
      <w:spacing w:before="240" w:after="240"/>
      <w:outlineLvl w:val="1"/>
    </w:pPr>
    <w:rPr>
      <w:rFonts w:eastAsiaTheme="majorEastAsia" w:cs="Arial"/>
      <w:b/>
      <w:bCs/>
      <w:color w:val="4F81BD" w:themeColor="accent1"/>
      <w:sz w:val="26"/>
      <w:szCs w:val="26"/>
      <w:lang w:val="en-US"/>
    </w:rPr>
  </w:style>
  <w:style w:type="paragraph" w:styleId="Heading3">
    <w:name w:val="heading 3"/>
    <w:basedOn w:val="Heading2"/>
    <w:next w:val="Normal"/>
    <w:link w:val="Heading3Char"/>
    <w:uiPriority w:val="9"/>
    <w:unhideWhenUsed/>
    <w:qFormat/>
    <w:rsid w:val="00C76630"/>
    <w:pPr>
      <w:outlineLvl w:val="2"/>
    </w:p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17C"/>
    <w:rPr>
      <w:rFonts w:ascii="Arial" w:eastAsiaTheme="majorEastAsia" w:hAnsi="Arial" w:cs="Arial"/>
      <w:b/>
      <w:bCs/>
      <w:color w:val="345A8A" w:themeColor="accent1" w:themeShade="B5"/>
      <w:sz w:val="28"/>
      <w:szCs w:val="32"/>
      <w:lang w:val="en-US"/>
    </w:rPr>
  </w:style>
  <w:style w:type="character" w:customStyle="1" w:styleId="Heading2Char">
    <w:name w:val="Heading 2 Char"/>
    <w:basedOn w:val="DefaultParagraphFont"/>
    <w:link w:val="Heading2"/>
    <w:uiPriority w:val="9"/>
    <w:rsid w:val="000C317C"/>
    <w:rPr>
      <w:rFonts w:ascii="Arial" w:eastAsiaTheme="majorEastAsia" w:hAnsi="Arial" w:cs="Arial"/>
      <w:b/>
      <w:bCs/>
      <w:color w:val="4F81BD" w:themeColor="accent1"/>
      <w:sz w:val="26"/>
      <w:szCs w:val="26"/>
      <w:lang w:val="en-U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C76630"/>
    <w:rPr>
      <w:rFonts w:ascii="Arial" w:eastAsiaTheme="majorEastAsia" w:hAnsi="Arial" w:cs="Arial"/>
      <w:b/>
      <w:bCs/>
      <w:color w:val="4F81BD" w:themeColor="accent1"/>
      <w:sz w:val="26"/>
      <w:szCs w:val="26"/>
      <w:lang w:val="en-U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9C4BE8"/>
    <w:rPr>
      <w:sz w:val="16"/>
      <w:szCs w:val="16"/>
    </w:rPr>
  </w:style>
  <w:style w:type="paragraph" w:styleId="CommentText">
    <w:name w:val="annotation text"/>
    <w:basedOn w:val="Normal"/>
    <w:link w:val="CommentTextChar"/>
    <w:uiPriority w:val="99"/>
    <w:unhideWhenUsed/>
    <w:rsid w:val="009C4BE8"/>
    <w:pPr>
      <w:spacing w:line="240" w:lineRule="auto"/>
    </w:pPr>
    <w:rPr>
      <w:sz w:val="20"/>
      <w:szCs w:val="20"/>
    </w:rPr>
  </w:style>
  <w:style w:type="character" w:customStyle="1" w:styleId="CommentTextChar">
    <w:name w:val="Comment Text Char"/>
    <w:basedOn w:val="DefaultParagraphFont"/>
    <w:link w:val="CommentText"/>
    <w:uiPriority w:val="99"/>
    <w:rsid w:val="009C4BE8"/>
    <w:rPr>
      <w:rFonts w:ascii="Arial" w:hAnsi="Arial"/>
      <w:sz w:val="20"/>
      <w:szCs w:val="20"/>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C4BE8"/>
    <w:rPr>
      <w:rFonts w:ascii="Arial" w:hAnsi="Arial"/>
    </w:rPr>
  </w:style>
  <w:style w:type="paragraph" w:styleId="Header">
    <w:name w:val="header"/>
    <w:basedOn w:val="Normal"/>
    <w:link w:val="HeaderChar"/>
    <w:uiPriority w:val="99"/>
    <w:unhideWhenUsed/>
    <w:rsid w:val="009C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BE8"/>
    <w:rPr>
      <w:rFonts w:ascii="Arial" w:hAnsi="Arial"/>
    </w:rPr>
  </w:style>
  <w:style w:type="paragraph" w:styleId="Footer">
    <w:name w:val="footer"/>
    <w:basedOn w:val="Normal"/>
    <w:link w:val="FooterChar"/>
    <w:uiPriority w:val="99"/>
    <w:unhideWhenUsed/>
    <w:rsid w:val="009C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BE8"/>
    <w:rPr>
      <w:rFonts w:ascii="Arial" w:hAnsi="Arial"/>
    </w:rPr>
  </w:style>
  <w:style w:type="paragraph" w:styleId="BalloonText">
    <w:name w:val="Balloon Text"/>
    <w:basedOn w:val="Normal"/>
    <w:link w:val="BalloonTextChar"/>
    <w:uiPriority w:val="99"/>
    <w:semiHidden/>
    <w:unhideWhenUsed/>
    <w:rsid w:val="009C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2CD0"/>
    <w:rPr>
      <w:b/>
      <w:bCs/>
    </w:rPr>
  </w:style>
  <w:style w:type="character" w:customStyle="1" w:styleId="CommentSubjectChar">
    <w:name w:val="Comment Subject Char"/>
    <w:basedOn w:val="CommentTextChar"/>
    <w:link w:val="CommentSubject"/>
    <w:uiPriority w:val="99"/>
    <w:semiHidden/>
    <w:rsid w:val="00802CD0"/>
    <w:rPr>
      <w:rFonts w:ascii="Arial" w:hAnsi="Arial"/>
      <w:b/>
      <w:bCs/>
      <w:sz w:val="20"/>
      <w:szCs w:val="20"/>
    </w:rPr>
  </w:style>
  <w:style w:type="character" w:styleId="FootnoteReference">
    <w:name w:val="footnote reference"/>
    <w:basedOn w:val="DefaultParagraphFont"/>
    <w:unhideWhenUsed/>
    <w:rsid w:val="00674FC5"/>
    <w:rPr>
      <w:vertAlign w:val="superscript"/>
    </w:rPr>
  </w:style>
  <w:style w:type="paragraph" w:styleId="Revision">
    <w:name w:val="Revision"/>
    <w:hidden/>
    <w:uiPriority w:val="99"/>
    <w:semiHidden/>
    <w:rsid w:val="007E5817"/>
    <w:pPr>
      <w:spacing w:after="0" w:line="240" w:lineRule="auto"/>
    </w:pPr>
    <w:rPr>
      <w:rFonts w:ascii="Arial" w:hAnsi="Arial"/>
    </w:rPr>
  </w:style>
  <w:style w:type="paragraph" w:customStyle="1" w:styleId="Default">
    <w:name w:val="Default"/>
    <w:rsid w:val="00B41EF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40B0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6D0DC8"/>
    <w:rPr>
      <w:color w:val="0000FF" w:themeColor="hyperlink"/>
      <w:u w:val="single"/>
    </w:rPr>
  </w:style>
  <w:style w:type="table" w:styleId="TableGrid">
    <w:name w:val="Table Grid"/>
    <w:basedOn w:val="TableNormal"/>
    <w:rsid w:val="005B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40951"/>
    <w:pPr>
      <w:spacing w:after="0" w:line="240" w:lineRule="auto"/>
    </w:pPr>
    <w:rPr>
      <w:sz w:val="20"/>
      <w:szCs w:val="20"/>
    </w:rPr>
  </w:style>
  <w:style w:type="character" w:customStyle="1" w:styleId="FootnoteTextChar">
    <w:name w:val="Footnote Text Char"/>
    <w:basedOn w:val="DefaultParagraphFont"/>
    <w:link w:val="FootnoteText"/>
    <w:rsid w:val="00340951"/>
    <w:rPr>
      <w:rFonts w:ascii="Arial" w:hAnsi="Arial"/>
      <w:sz w:val="20"/>
      <w:szCs w:val="20"/>
    </w:rPr>
  </w:style>
  <w:style w:type="paragraph" w:styleId="EndnoteText">
    <w:name w:val="endnote text"/>
    <w:basedOn w:val="Normal"/>
    <w:link w:val="EndnoteTextChar"/>
    <w:uiPriority w:val="99"/>
    <w:semiHidden/>
    <w:unhideWhenUsed/>
    <w:rsid w:val="005679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79C4"/>
    <w:rPr>
      <w:rFonts w:ascii="Arial" w:hAnsi="Arial"/>
      <w:sz w:val="20"/>
      <w:szCs w:val="20"/>
    </w:rPr>
  </w:style>
  <w:style w:type="character" w:styleId="EndnoteReference">
    <w:name w:val="endnote reference"/>
    <w:basedOn w:val="DefaultParagraphFont"/>
    <w:uiPriority w:val="99"/>
    <w:semiHidden/>
    <w:unhideWhenUsed/>
    <w:rsid w:val="005679C4"/>
    <w:rPr>
      <w:vertAlign w:val="superscript"/>
    </w:rPr>
  </w:style>
  <w:style w:type="paragraph" w:customStyle="1" w:styleId="SingleParagraph">
    <w:name w:val="Single Paragraph"/>
    <w:basedOn w:val="Normal"/>
    <w:rsid w:val="00213960"/>
    <w:pPr>
      <w:spacing w:after="0" w:line="260" w:lineRule="exact"/>
      <w:jc w:val="both"/>
    </w:pPr>
    <w:rPr>
      <w:rFonts w:ascii="Corbel" w:eastAsia="Times New Roman" w:hAnsi="Corbel" w:cs="Times New Roman"/>
      <w:color w:val="000000"/>
      <w:sz w:val="23"/>
      <w:szCs w:val="20"/>
      <w:lang w:eastAsia="en-AU"/>
    </w:rPr>
  </w:style>
  <w:style w:type="paragraph" w:customStyle="1" w:styleId="Signed">
    <w:name w:val="Signed"/>
    <w:basedOn w:val="Normal"/>
    <w:rsid w:val="00213960"/>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213960"/>
    <w:pPr>
      <w:spacing w:after="120" w:line="260" w:lineRule="exact"/>
      <w:jc w:val="both"/>
    </w:pPr>
    <w:rPr>
      <w:rFonts w:ascii="Corbel" w:eastAsia="Times New Roman" w:hAnsi="Corbel" w:cs="Times New Roman"/>
      <w:bCs/>
      <w:color w:val="000000"/>
      <w:sz w:val="20"/>
      <w:szCs w:val="20"/>
      <w:lang w:eastAsia="en-AU"/>
    </w:rPr>
  </w:style>
  <w:style w:type="paragraph" w:customStyle="1" w:styleId="LineForSignature">
    <w:name w:val="LineForSignature"/>
    <w:basedOn w:val="Normal"/>
    <w:rsid w:val="00213960"/>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character" w:customStyle="1" w:styleId="Bold">
    <w:name w:val="Bold"/>
    <w:rsid w:val="00213960"/>
    <w:rPr>
      <w:b/>
      <w:bCs w:val="0"/>
    </w:rPr>
  </w:style>
  <w:style w:type="character" w:customStyle="1" w:styleId="SignedBold">
    <w:name w:val="SignedBold"/>
    <w:rsid w:val="00213960"/>
    <w:rPr>
      <w:b/>
      <w:bCs w:val="0"/>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338">
      <w:bodyDiv w:val="1"/>
      <w:marLeft w:val="0"/>
      <w:marRight w:val="0"/>
      <w:marTop w:val="0"/>
      <w:marBottom w:val="0"/>
      <w:divBdr>
        <w:top w:val="none" w:sz="0" w:space="0" w:color="auto"/>
        <w:left w:val="none" w:sz="0" w:space="0" w:color="auto"/>
        <w:bottom w:val="none" w:sz="0" w:space="0" w:color="auto"/>
        <w:right w:val="none" w:sz="0" w:space="0" w:color="auto"/>
      </w:divBdr>
    </w:div>
    <w:div w:id="49962989">
      <w:bodyDiv w:val="1"/>
      <w:marLeft w:val="0"/>
      <w:marRight w:val="0"/>
      <w:marTop w:val="0"/>
      <w:marBottom w:val="0"/>
      <w:divBdr>
        <w:top w:val="none" w:sz="0" w:space="0" w:color="auto"/>
        <w:left w:val="none" w:sz="0" w:space="0" w:color="auto"/>
        <w:bottom w:val="none" w:sz="0" w:space="0" w:color="auto"/>
        <w:right w:val="none" w:sz="0" w:space="0" w:color="auto"/>
      </w:divBdr>
    </w:div>
    <w:div w:id="308480494">
      <w:bodyDiv w:val="1"/>
      <w:marLeft w:val="0"/>
      <w:marRight w:val="0"/>
      <w:marTop w:val="0"/>
      <w:marBottom w:val="0"/>
      <w:divBdr>
        <w:top w:val="none" w:sz="0" w:space="0" w:color="auto"/>
        <w:left w:val="none" w:sz="0" w:space="0" w:color="auto"/>
        <w:bottom w:val="none" w:sz="0" w:space="0" w:color="auto"/>
        <w:right w:val="none" w:sz="0" w:space="0" w:color="auto"/>
      </w:divBdr>
    </w:div>
    <w:div w:id="315036328">
      <w:bodyDiv w:val="1"/>
      <w:marLeft w:val="0"/>
      <w:marRight w:val="0"/>
      <w:marTop w:val="0"/>
      <w:marBottom w:val="0"/>
      <w:divBdr>
        <w:top w:val="none" w:sz="0" w:space="0" w:color="auto"/>
        <w:left w:val="none" w:sz="0" w:space="0" w:color="auto"/>
        <w:bottom w:val="none" w:sz="0" w:space="0" w:color="auto"/>
        <w:right w:val="none" w:sz="0" w:space="0" w:color="auto"/>
      </w:divBdr>
    </w:div>
    <w:div w:id="317613055">
      <w:bodyDiv w:val="1"/>
      <w:marLeft w:val="0"/>
      <w:marRight w:val="0"/>
      <w:marTop w:val="0"/>
      <w:marBottom w:val="0"/>
      <w:divBdr>
        <w:top w:val="none" w:sz="0" w:space="0" w:color="auto"/>
        <w:left w:val="none" w:sz="0" w:space="0" w:color="auto"/>
        <w:bottom w:val="none" w:sz="0" w:space="0" w:color="auto"/>
        <w:right w:val="none" w:sz="0" w:space="0" w:color="auto"/>
      </w:divBdr>
    </w:div>
    <w:div w:id="358893459">
      <w:bodyDiv w:val="1"/>
      <w:marLeft w:val="0"/>
      <w:marRight w:val="0"/>
      <w:marTop w:val="0"/>
      <w:marBottom w:val="0"/>
      <w:divBdr>
        <w:top w:val="none" w:sz="0" w:space="0" w:color="auto"/>
        <w:left w:val="none" w:sz="0" w:space="0" w:color="auto"/>
        <w:bottom w:val="none" w:sz="0" w:space="0" w:color="auto"/>
        <w:right w:val="none" w:sz="0" w:space="0" w:color="auto"/>
      </w:divBdr>
    </w:div>
    <w:div w:id="367416793">
      <w:bodyDiv w:val="1"/>
      <w:marLeft w:val="0"/>
      <w:marRight w:val="0"/>
      <w:marTop w:val="0"/>
      <w:marBottom w:val="0"/>
      <w:divBdr>
        <w:top w:val="none" w:sz="0" w:space="0" w:color="auto"/>
        <w:left w:val="none" w:sz="0" w:space="0" w:color="auto"/>
        <w:bottom w:val="none" w:sz="0" w:space="0" w:color="auto"/>
        <w:right w:val="none" w:sz="0" w:space="0" w:color="auto"/>
      </w:divBdr>
    </w:div>
    <w:div w:id="376860069">
      <w:bodyDiv w:val="1"/>
      <w:marLeft w:val="0"/>
      <w:marRight w:val="0"/>
      <w:marTop w:val="0"/>
      <w:marBottom w:val="0"/>
      <w:divBdr>
        <w:top w:val="none" w:sz="0" w:space="0" w:color="auto"/>
        <w:left w:val="none" w:sz="0" w:space="0" w:color="auto"/>
        <w:bottom w:val="none" w:sz="0" w:space="0" w:color="auto"/>
        <w:right w:val="none" w:sz="0" w:space="0" w:color="auto"/>
      </w:divBdr>
    </w:div>
    <w:div w:id="399254734">
      <w:bodyDiv w:val="1"/>
      <w:marLeft w:val="0"/>
      <w:marRight w:val="0"/>
      <w:marTop w:val="0"/>
      <w:marBottom w:val="0"/>
      <w:divBdr>
        <w:top w:val="none" w:sz="0" w:space="0" w:color="auto"/>
        <w:left w:val="none" w:sz="0" w:space="0" w:color="auto"/>
        <w:bottom w:val="none" w:sz="0" w:space="0" w:color="auto"/>
        <w:right w:val="none" w:sz="0" w:space="0" w:color="auto"/>
      </w:divBdr>
    </w:div>
    <w:div w:id="428893129">
      <w:bodyDiv w:val="1"/>
      <w:marLeft w:val="0"/>
      <w:marRight w:val="0"/>
      <w:marTop w:val="0"/>
      <w:marBottom w:val="0"/>
      <w:divBdr>
        <w:top w:val="none" w:sz="0" w:space="0" w:color="auto"/>
        <w:left w:val="none" w:sz="0" w:space="0" w:color="auto"/>
        <w:bottom w:val="none" w:sz="0" w:space="0" w:color="auto"/>
        <w:right w:val="none" w:sz="0" w:space="0" w:color="auto"/>
      </w:divBdr>
    </w:div>
    <w:div w:id="477308169">
      <w:bodyDiv w:val="1"/>
      <w:marLeft w:val="0"/>
      <w:marRight w:val="0"/>
      <w:marTop w:val="0"/>
      <w:marBottom w:val="0"/>
      <w:divBdr>
        <w:top w:val="none" w:sz="0" w:space="0" w:color="auto"/>
        <w:left w:val="none" w:sz="0" w:space="0" w:color="auto"/>
        <w:bottom w:val="none" w:sz="0" w:space="0" w:color="auto"/>
        <w:right w:val="none" w:sz="0" w:space="0" w:color="auto"/>
      </w:divBdr>
    </w:div>
    <w:div w:id="482505963">
      <w:bodyDiv w:val="1"/>
      <w:marLeft w:val="0"/>
      <w:marRight w:val="0"/>
      <w:marTop w:val="0"/>
      <w:marBottom w:val="0"/>
      <w:divBdr>
        <w:top w:val="none" w:sz="0" w:space="0" w:color="auto"/>
        <w:left w:val="none" w:sz="0" w:space="0" w:color="auto"/>
        <w:bottom w:val="none" w:sz="0" w:space="0" w:color="auto"/>
        <w:right w:val="none" w:sz="0" w:space="0" w:color="auto"/>
      </w:divBdr>
    </w:div>
    <w:div w:id="572590793">
      <w:bodyDiv w:val="1"/>
      <w:marLeft w:val="0"/>
      <w:marRight w:val="0"/>
      <w:marTop w:val="0"/>
      <w:marBottom w:val="0"/>
      <w:divBdr>
        <w:top w:val="none" w:sz="0" w:space="0" w:color="auto"/>
        <w:left w:val="none" w:sz="0" w:space="0" w:color="auto"/>
        <w:bottom w:val="none" w:sz="0" w:space="0" w:color="auto"/>
        <w:right w:val="none" w:sz="0" w:space="0" w:color="auto"/>
      </w:divBdr>
    </w:div>
    <w:div w:id="633946581">
      <w:bodyDiv w:val="1"/>
      <w:marLeft w:val="0"/>
      <w:marRight w:val="0"/>
      <w:marTop w:val="0"/>
      <w:marBottom w:val="0"/>
      <w:divBdr>
        <w:top w:val="none" w:sz="0" w:space="0" w:color="auto"/>
        <w:left w:val="none" w:sz="0" w:space="0" w:color="auto"/>
        <w:bottom w:val="none" w:sz="0" w:space="0" w:color="auto"/>
        <w:right w:val="none" w:sz="0" w:space="0" w:color="auto"/>
      </w:divBdr>
    </w:div>
    <w:div w:id="696388667">
      <w:bodyDiv w:val="1"/>
      <w:marLeft w:val="0"/>
      <w:marRight w:val="0"/>
      <w:marTop w:val="0"/>
      <w:marBottom w:val="0"/>
      <w:divBdr>
        <w:top w:val="none" w:sz="0" w:space="0" w:color="auto"/>
        <w:left w:val="none" w:sz="0" w:space="0" w:color="auto"/>
        <w:bottom w:val="none" w:sz="0" w:space="0" w:color="auto"/>
        <w:right w:val="none" w:sz="0" w:space="0" w:color="auto"/>
      </w:divBdr>
    </w:div>
    <w:div w:id="697975537">
      <w:bodyDiv w:val="1"/>
      <w:marLeft w:val="0"/>
      <w:marRight w:val="0"/>
      <w:marTop w:val="0"/>
      <w:marBottom w:val="0"/>
      <w:divBdr>
        <w:top w:val="none" w:sz="0" w:space="0" w:color="auto"/>
        <w:left w:val="none" w:sz="0" w:space="0" w:color="auto"/>
        <w:bottom w:val="none" w:sz="0" w:space="0" w:color="auto"/>
        <w:right w:val="none" w:sz="0" w:space="0" w:color="auto"/>
      </w:divBdr>
    </w:div>
    <w:div w:id="707032221">
      <w:bodyDiv w:val="1"/>
      <w:marLeft w:val="0"/>
      <w:marRight w:val="0"/>
      <w:marTop w:val="0"/>
      <w:marBottom w:val="0"/>
      <w:divBdr>
        <w:top w:val="none" w:sz="0" w:space="0" w:color="auto"/>
        <w:left w:val="none" w:sz="0" w:space="0" w:color="auto"/>
        <w:bottom w:val="none" w:sz="0" w:space="0" w:color="auto"/>
        <w:right w:val="none" w:sz="0" w:space="0" w:color="auto"/>
      </w:divBdr>
    </w:div>
    <w:div w:id="795173824">
      <w:bodyDiv w:val="1"/>
      <w:marLeft w:val="0"/>
      <w:marRight w:val="0"/>
      <w:marTop w:val="0"/>
      <w:marBottom w:val="0"/>
      <w:divBdr>
        <w:top w:val="none" w:sz="0" w:space="0" w:color="auto"/>
        <w:left w:val="none" w:sz="0" w:space="0" w:color="auto"/>
        <w:bottom w:val="none" w:sz="0" w:space="0" w:color="auto"/>
        <w:right w:val="none" w:sz="0" w:space="0" w:color="auto"/>
      </w:divBdr>
    </w:div>
    <w:div w:id="1007903883">
      <w:bodyDiv w:val="1"/>
      <w:marLeft w:val="0"/>
      <w:marRight w:val="0"/>
      <w:marTop w:val="0"/>
      <w:marBottom w:val="0"/>
      <w:divBdr>
        <w:top w:val="none" w:sz="0" w:space="0" w:color="auto"/>
        <w:left w:val="none" w:sz="0" w:space="0" w:color="auto"/>
        <w:bottom w:val="none" w:sz="0" w:space="0" w:color="auto"/>
        <w:right w:val="none" w:sz="0" w:space="0" w:color="auto"/>
      </w:divBdr>
    </w:div>
    <w:div w:id="1025132089">
      <w:bodyDiv w:val="1"/>
      <w:marLeft w:val="0"/>
      <w:marRight w:val="0"/>
      <w:marTop w:val="0"/>
      <w:marBottom w:val="0"/>
      <w:divBdr>
        <w:top w:val="none" w:sz="0" w:space="0" w:color="auto"/>
        <w:left w:val="none" w:sz="0" w:space="0" w:color="auto"/>
        <w:bottom w:val="none" w:sz="0" w:space="0" w:color="auto"/>
        <w:right w:val="none" w:sz="0" w:space="0" w:color="auto"/>
      </w:divBdr>
    </w:div>
    <w:div w:id="1071543377">
      <w:bodyDiv w:val="1"/>
      <w:marLeft w:val="0"/>
      <w:marRight w:val="0"/>
      <w:marTop w:val="0"/>
      <w:marBottom w:val="0"/>
      <w:divBdr>
        <w:top w:val="none" w:sz="0" w:space="0" w:color="auto"/>
        <w:left w:val="none" w:sz="0" w:space="0" w:color="auto"/>
        <w:bottom w:val="none" w:sz="0" w:space="0" w:color="auto"/>
        <w:right w:val="none" w:sz="0" w:space="0" w:color="auto"/>
      </w:divBdr>
    </w:div>
    <w:div w:id="1144658378">
      <w:bodyDiv w:val="1"/>
      <w:marLeft w:val="0"/>
      <w:marRight w:val="0"/>
      <w:marTop w:val="0"/>
      <w:marBottom w:val="0"/>
      <w:divBdr>
        <w:top w:val="none" w:sz="0" w:space="0" w:color="auto"/>
        <w:left w:val="none" w:sz="0" w:space="0" w:color="auto"/>
        <w:bottom w:val="none" w:sz="0" w:space="0" w:color="auto"/>
        <w:right w:val="none" w:sz="0" w:space="0" w:color="auto"/>
      </w:divBdr>
    </w:div>
    <w:div w:id="1152871213">
      <w:bodyDiv w:val="1"/>
      <w:marLeft w:val="0"/>
      <w:marRight w:val="0"/>
      <w:marTop w:val="0"/>
      <w:marBottom w:val="0"/>
      <w:divBdr>
        <w:top w:val="none" w:sz="0" w:space="0" w:color="auto"/>
        <w:left w:val="none" w:sz="0" w:space="0" w:color="auto"/>
        <w:bottom w:val="none" w:sz="0" w:space="0" w:color="auto"/>
        <w:right w:val="none" w:sz="0" w:space="0" w:color="auto"/>
      </w:divBdr>
    </w:div>
    <w:div w:id="1159082256">
      <w:bodyDiv w:val="1"/>
      <w:marLeft w:val="0"/>
      <w:marRight w:val="0"/>
      <w:marTop w:val="0"/>
      <w:marBottom w:val="0"/>
      <w:divBdr>
        <w:top w:val="none" w:sz="0" w:space="0" w:color="auto"/>
        <w:left w:val="none" w:sz="0" w:space="0" w:color="auto"/>
        <w:bottom w:val="none" w:sz="0" w:space="0" w:color="auto"/>
        <w:right w:val="none" w:sz="0" w:space="0" w:color="auto"/>
      </w:divBdr>
    </w:div>
    <w:div w:id="1167864384">
      <w:bodyDiv w:val="1"/>
      <w:marLeft w:val="0"/>
      <w:marRight w:val="0"/>
      <w:marTop w:val="0"/>
      <w:marBottom w:val="0"/>
      <w:divBdr>
        <w:top w:val="none" w:sz="0" w:space="0" w:color="auto"/>
        <w:left w:val="none" w:sz="0" w:space="0" w:color="auto"/>
        <w:bottom w:val="none" w:sz="0" w:space="0" w:color="auto"/>
        <w:right w:val="none" w:sz="0" w:space="0" w:color="auto"/>
      </w:divBdr>
    </w:div>
    <w:div w:id="1249853903">
      <w:bodyDiv w:val="1"/>
      <w:marLeft w:val="0"/>
      <w:marRight w:val="0"/>
      <w:marTop w:val="0"/>
      <w:marBottom w:val="0"/>
      <w:divBdr>
        <w:top w:val="none" w:sz="0" w:space="0" w:color="auto"/>
        <w:left w:val="none" w:sz="0" w:space="0" w:color="auto"/>
        <w:bottom w:val="none" w:sz="0" w:space="0" w:color="auto"/>
        <w:right w:val="none" w:sz="0" w:space="0" w:color="auto"/>
      </w:divBdr>
    </w:div>
    <w:div w:id="1250239281">
      <w:bodyDiv w:val="1"/>
      <w:marLeft w:val="0"/>
      <w:marRight w:val="0"/>
      <w:marTop w:val="0"/>
      <w:marBottom w:val="0"/>
      <w:divBdr>
        <w:top w:val="none" w:sz="0" w:space="0" w:color="auto"/>
        <w:left w:val="none" w:sz="0" w:space="0" w:color="auto"/>
        <w:bottom w:val="none" w:sz="0" w:space="0" w:color="auto"/>
        <w:right w:val="none" w:sz="0" w:space="0" w:color="auto"/>
      </w:divBdr>
    </w:div>
    <w:div w:id="1276255988">
      <w:bodyDiv w:val="1"/>
      <w:marLeft w:val="0"/>
      <w:marRight w:val="0"/>
      <w:marTop w:val="0"/>
      <w:marBottom w:val="0"/>
      <w:divBdr>
        <w:top w:val="none" w:sz="0" w:space="0" w:color="auto"/>
        <w:left w:val="none" w:sz="0" w:space="0" w:color="auto"/>
        <w:bottom w:val="none" w:sz="0" w:space="0" w:color="auto"/>
        <w:right w:val="none" w:sz="0" w:space="0" w:color="auto"/>
      </w:divBdr>
    </w:div>
    <w:div w:id="1398043073">
      <w:bodyDiv w:val="1"/>
      <w:marLeft w:val="0"/>
      <w:marRight w:val="0"/>
      <w:marTop w:val="0"/>
      <w:marBottom w:val="0"/>
      <w:divBdr>
        <w:top w:val="none" w:sz="0" w:space="0" w:color="auto"/>
        <w:left w:val="none" w:sz="0" w:space="0" w:color="auto"/>
        <w:bottom w:val="none" w:sz="0" w:space="0" w:color="auto"/>
        <w:right w:val="none" w:sz="0" w:space="0" w:color="auto"/>
      </w:divBdr>
    </w:div>
    <w:div w:id="1428765383">
      <w:bodyDiv w:val="1"/>
      <w:marLeft w:val="0"/>
      <w:marRight w:val="0"/>
      <w:marTop w:val="0"/>
      <w:marBottom w:val="0"/>
      <w:divBdr>
        <w:top w:val="none" w:sz="0" w:space="0" w:color="auto"/>
        <w:left w:val="none" w:sz="0" w:space="0" w:color="auto"/>
        <w:bottom w:val="none" w:sz="0" w:space="0" w:color="auto"/>
        <w:right w:val="none" w:sz="0" w:space="0" w:color="auto"/>
      </w:divBdr>
      <w:divsChild>
        <w:div w:id="120081008">
          <w:marLeft w:val="0"/>
          <w:marRight w:val="0"/>
          <w:marTop w:val="0"/>
          <w:marBottom w:val="0"/>
          <w:divBdr>
            <w:top w:val="none" w:sz="0" w:space="0" w:color="auto"/>
            <w:left w:val="none" w:sz="0" w:space="0" w:color="auto"/>
            <w:bottom w:val="none" w:sz="0" w:space="0" w:color="auto"/>
            <w:right w:val="none" w:sz="0" w:space="0" w:color="auto"/>
          </w:divBdr>
        </w:div>
      </w:divsChild>
    </w:div>
    <w:div w:id="1430469031">
      <w:bodyDiv w:val="1"/>
      <w:marLeft w:val="0"/>
      <w:marRight w:val="0"/>
      <w:marTop w:val="0"/>
      <w:marBottom w:val="0"/>
      <w:divBdr>
        <w:top w:val="none" w:sz="0" w:space="0" w:color="auto"/>
        <w:left w:val="none" w:sz="0" w:space="0" w:color="auto"/>
        <w:bottom w:val="none" w:sz="0" w:space="0" w:color="auto"/>
        <w:right w:val="none" w:sz="0" w:space="0" w:color="auto"/>
      </w:divBdr>
    </w:div>
    <w:div w:id="1578173865">
      <w:bodyDiv w:val="1"/>
      <w:marLeft w:val="0"/>
      <w:marRight w:val="0"/>
      <w:marTop w:val="0"/>
      <w:marBottom w:val="0"/>
      <w:divBdr>
        <w:top w:val="none" w:sz="0" w:space="0" w:color="auto"/>
        <w:left w:val="none" w:sz="0" w:space="0" w:color="auto"/>
        <w:bottom w:val="none" w:sz="0" w:space="0" w:color="auto"/>
        <w:right w:val="none" w:sz="0" w:space="0" w:color="auto"/>
      </w:divBdr>
    </w:div>
    <w:div w:id="1586450372">
      <w:bodyDiv w:val="1"/>
      <w:marLeft w:val="0"/>
      <w:marRight w:val="0"/>
      <w:marTop w:val="0"/>
      <w:marBottom w:val="0"/>
      <w:divBdr>
        <w:top w:val="none" w:sz="0" w:space="0" w:color="auto"/>
        <w:left w:val="none" w:sz="0" w:space="0" w:color="auto"/>
        <w:bottom w:val="none" w:sz="0" w:space="0" w:color="auto"/>
        <w:right w:val="none" w:sz="0" w:space="0" w:color="auto"/>
      </w:divBdr>
    </w:div>
    <w:div w:id="1588810728">
      <w:bodyDiv w:val="1"/>
      <w:marLeft w:val="0"/>
      <w:marRight w:val="0"/>
      <w:marTop w:val="0"/>
      <w:marBottom w:val="0"/>
      <w:divBdr>
        <w:top w:val="none" w:sz="0" w:space="0" w:color="auto"/>
        <w:left w:val="none" w:sz="0" w:space="0" w:color="auto"/>
        <w:bottom w:val="none" w:sz="0" w:space="0" w:color="auto"/>
        <w:right w:val="none" w:sz="0" w:space="0" w:color="auto"/>
      </w:divBdr>
    </w:div>
    <w:div w:id="1680155178">
      <w:bodyDiv w:val="1"/>
      <w:marLeft w:val="0"/>
      <w:marRight w:val="0"/>
      <w:marTop w:val="0"/>
      <w:marBottom w:val="0"/>
      <w:divBdr>
        <w:top w:val="none" w:sz="0" w:space="0" w:color="auto"/>
        <w:left w:val="none" w:sz="0" w:space="0" w:color="auto"/>
        <w:bottom w:val="none" w:sz="0" w:space="0" w:color="auto"/>
        <w:right w:val="none" w:sz="0" w:space="0" w:color="auto"/>
      </w:divBdr>
    </w:div>
    <w:div w:id="1699116638">
      <w:bodyDiv w:val="1"/>
      <w:marLeft w:val="0"/>
      <w:marRight w:val="0"/>
      <w:marTop w:val="0"/>
      <w:marBottom w:val="0"/>
      <w:divBdr>
        <w:top w:val="none" w:sz="0" w:space="0" w:color="auto"/>
        <w:left w:val="none" w:sz="0" w:space="0" w:color="auto"/>
        <w:bottom w:val="none" w:sz="0" w:space="0" w:color="auto"/>
        <w:right w:val="none" w:sz="0" w:space="0" w:color="auto"/>
      </w:divBdr>
    </w:div>
    <w:div w:id="1827626329">
      <w:bodyDiv w:val="1"/>
      <w:marLeft w:val="0"/>
      <w:marRight w:val="0"/>
      <w:marTop w:val="0"/>
      <w:marBottom w:val="0"/>
      <w:divBdr>
        <w:top w:val="none" w:sz="0" w:space="0" w:color="auto"/>
        <w:left w:val="none" w:sz="0" w:space="0" w:color="auto"/>
        <w:bottom w:val="none" w:sz="0" w:space="0" w:color="auto"/>
        <w:right w:val="none" w:sz="0" w:space="0" w:color="auto"/>
      </w:divBdr>
    </w:div>
    <w:div w:id="1828936297">
      <w:bodyDiv w:val="1"/>
      <w:marLeft w:val="0"/>
      <w:marRight w:val="0"/>
      <w:marTop w:val="0"/>
      <w:marBottom w:val="0"/>
      <w:divBdr>
        <w:top w:val="none" w:sz="0" w:space="0" w:color="auto"/>
        <w:left w:val="none" w:sz="0" w:space="0" w:color="auto"/>
        <w:bottom w:val="none" w:sz="0" w:space="0" w:color="auto"/>
        <w:right w:val="none" w:sz="0" w:space="0" w:color="auto"/>
      </w:divBdr>
    </w:div>
    <w:div w:id="1844130156">
      <w:bodyDiv w:val="1"/>
      <w:marLeft w:val="0"/>
      <w:marRight w:val="0"/>
      <w:marTop w:val="0"/>
      <w:marBottom w:val="0"/>
      <w:divBdr>
        <w:top w:val="none" w:sz="0" w:space="0" w:color="auto"/>
        <w:left w:val="none" w:sz="0" w:space="0" w:color="auto"/>
        <w:bottom w:val="none" w:sz="0" w:space="0" w:color="auto"/>
        <w:right w:val="none" w:sz="0" w:space="0" w:color="auto"/>
      </w:divBdr>
    </w:div>
    <w:div w:id="1869684984">
      <w:bodyDiv w:val="1"/>
      <w:marLeft w:val="0"/>
      <w:marRight w:val="0"/>
      <w:marTop w:val="0"/>
      <w:marBottom w:val="0"/>
      <w:divBdr>
        <w:top w:val="none" w:sz="0" w:space="0" w:color="auto"/>
        <w:left w:val="none" w:sz="0" w:space="0" w:color="auto"/>
        <w:bottom w:val="none" w:sz="0" w:space="0" w:color="auto"/>
        <w:right w:val="none" w:sz="0" w:space="0" w:color="auto"/>
      </w:divBdr>
    </w:div>
    <w:div w:id="2037267401">
      <w:bodyDiv w:val="1"/>
      <w:marLeft w:val="0"/>
      <w:marRight w:val="0"/>
      <w:marTop w:val="0"/>
      <w:marBottom w:val="0"/>
      <w:divBdr>
        <w:top w:val="none" w:sz="0" w:space="0" w:color="auto"/>
        <w:left w:val="none" w:sz="0" w:space="0" w:color="auto"/>
        <w:bottom w:val="none" w:sz="0" w:space="0" w:color="auto"/>
        <w:right w:val="none" w:sz="0" w:space="0" w:color="auto"/>
      </w:divBdr>
    </w:div>
    <w:div w:id="2037660033">
      <w:bodyDiv w:val="1"/>
      <w:marLeft w:val="0"/>
      <w:marRight w:val="0"/>
      <w:marTop w:val="0"/>
      <w:marBottom w:val="0"/>
      <w:divBdr>
        <w:top w:val="none" w:sz="0" w:space="0" w:color="auto"/>
        <w:left w:val="none" w:sz="0" w:space="0" w:color="auto"/>
        <w:bottom w:val="none" w:sz="0" w:space="0" w:color="auto"/>
        <w:right w:val="none" w:sz="0" w:space="0" w:color="auto"/>
      </w:divBdr>
    </w:div>
    <w:div w:id="2067533075">
      <w:bodyDiv w:val="1"/>
      <w:marLeft w:val="0"/>
      <w:marRight w:val="0"/>
      <w:marTop w:val="0"/>
      <w:marBottom w:val="0"/>
      <w:divBdr>
        <w:top w:val="none" w:sz="0" w:space="0" w:color="auto"/>
        <w:left w:val="none" w:sz="0" w:space="0" w:color="auto"/>
        <w:bottom w:val="none" w:sz="0" w:space="0" w:color="auto"/>
        <w:right w:val="none" w:sz="0" w:space="0" w:color="auto"/>
      </w:divBdr>
    </w:div>
    <w:div w:id="2107647668">
      <w:bodyDiv w:val="1"/>
      <w:marLeft w:val="0"/>
      <w:marRight w:val="0"/>
      <w:marTop w:val="0"/>
      <w:marBottom w:val="0"/>
      <w:divBdr>
        <w:top w:val="none" w:sz="0" w:space="0" w:color="auto"/>
        <w:left w:val="none" w:sz="0" w:space="0" w:color="auto"/>
        <w:bottom w:val="none" w:sz="0" w:space="0" w:color="auto"/>
        <w:right w:val="none" w:sz="0" w:space="0" w:color="auto"/>
      </w:divBdr>
    </w:div>
    <w:div w:id="2111394002">
      <w:bodyDiv w:val="1"/>
      <w:marLeft w:val="0"/>
      <w:marRight w:val="0"/>
      <w:marTop w:val="0"/>
      <w:marBottom w:val="0"/>
      <w:divBdr>
        <w:top w:val="none" w:sz="0" w:space="0" w:color="auto"/>
        <w:left w:val="none" w:sz="0" w:space="0" w:color="auto"/>
        <w:bottom w:val="none" w:sz="0" w:space="0" w:color="auto"/>
        <w:right w:val="none" w:sz="0" w:space="0" w:color="auto"/>
      </w:divBdr>
    </w:div>
    <w:div w:id="21384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DOC19-125062</ShareHubID>
    <TaxCatchAll xmlns="166541c0-0594-4e6a-9105-c24d4b6de6f7">
      <Value>1</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DFE80D10-2A9E-42A0-AAE3-9E28FC573000}"/>
</file>

<file path=customXml/itemProps2.xml><?xml version="1.0" encoding="utf-8"?>
<ds:datastoreItem xmlns:ds="http://schemas.openxmlformats.org/officeDocument/2006/customXml" ds:itemID="{E576C081-B122-4443-B827-ED76BE7E672D}"/>
</file>

<file path=customXml/itemProps3.xml><?xml version="1.0" encoding="utf-8"?>
<ds:datastoreItem xmlns:ds="http://schemas.openxmlformats.org/officeDocument/2006/customXml" ds:itemID="{BF9DF9A9-BB0B-43C5-9185-C3E307EFA5C1}"/>
</file>

<file path=customXml/itemProps4.xml><?xml version="1.0" encoding="utf-8"?>
<ds:datastoreItem xmlns:ds="http://schemas.openxmlformats.org/officeDocument/2006/customXml" ds:itemID="{A76530B1-80B3-4169-A5EA-6D4D152CDE6A}"/>
</file>

<file path=docProps/app.xml><?xml version="1.0" encoding="utf-8"?>
<Properties xmlns="http://schemas.openxmlformats.org/officeDocument/2006/extended-properties" xmlns:vt="http://schemas.openxmlformats.org/officeDocument/2006/docPropsVTypes">
  <Template>Normal</Template>
  <TotalTime>0</TotalTime>
  <Pages>5</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Janaya</dc:creator>
  <cp:lastModifiedBy>Pugh, Gregory</cp:lastModifiedBy>
  <cp:revision>2</cp:revision>
  <cp:lastPrinted>2019-03-04T04:48:00Z</cp:lastPrinted>
  <dcterms:created xsi:type="dcterms:W3CDTF">2019-04-03T03:39:00Z</dcterms:created>
  <dcterms:modified xsi:type="dcterms:W3CDTF">2019-04-03T03:39:00Z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1;#UNCLASSIFIED|9c49a7c7-17c7-412f-8077-62dec89b9196</vt:lpwstr>
  </property>
  <property fmtid="{D5CDD505-2E9C-101B-9397-08002B2CF9AE}" pid="3" name="ContentTypeId">
    <vt:lpwstr>0x0101002825A64A6E1845A99A9D8EE8A5686ECB009B58D7D72C3ED54C851955501673F8AC</vt:lpwstr>
  </property>
</Properties>
</file>